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3A6F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07.08.2012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437AD2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07.08.2012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437A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12345Stadt</w:t>
                            </w:r>
                          </w:p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r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" filled="f" stroked="f">
                <v:textbox>
                  <w:txbxContent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437A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12345Stadt</w:t>
                      </w:r>
                    </w:p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437AD2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e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5GZKNbNW9k9QgS&#10;VhIEBmKEwQeLRqrvGA0wRDKsv+2oYhi17wU8gyQkxE4dtyHxPIKNOrdszi1UlACVYYPRtFyZaVLt&#10;esW3DUSaHp6QN/B0au5E/ZTV4cHBoHDcDkPNTqLzvfN6Gr3LX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R8QB6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437AD2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526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930D00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Lieferschein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.35pt;margin-top:5.65pt;width:185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pE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" filled="f" stroked="f">
                <v:textbox>
                  <w:txbxContent>
                    <w:p w:rsidR="008A1B71" w:rsidRPr="00437AD2" w:rsidRDefault="00930D00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37AD2">
                        <w:rPr>
                          <w:rFonts w:ascii="Arial" w:hAnsi="Arial" w:cs="Arial"/>
                          <w:sz w:val="40"/>
                          <w:szCs w:val="40"/>
                        </w:rPr>
                        <w:t>Lieferschein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132080</wp:posOffset>
                </wp:positionV>
                <wp:extent cx="1356995" cy="2857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7E" w:rsidRPr="00437AD2" w:rsidRDefault="007404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BestellNr</w:t>
                            </w:r>
                            <w:proofErr w:type="spellEnd"/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17.4pt;margin-top:10.4pt;width:106.8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rj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" stroked="f">
                <v:textbox>
                  <w:txbxContent>
                    <w:p w:rsidR="0074047E" w:rsidRPr="00437AD2" w:rsidRDefault="007404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BestellNr</w:t>
                      </w:r>
                      <w:proofErr w:type="spellEnd"/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1405255" cy="2286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930D00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Liefer</w:t>
                            </w:r>
                            <w:bookmarkStart w:id="0" w:name="_GoBack"/>
                            <w:bookmarkEnd w:id="0"/>
                            <w:r w:rsidR="007676DC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</w:t>
                            </w:r>
                            <w:proofErr w:type="spellEnd"/>
                            <w:r w:rsidR="007676DC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.:</w:t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9pt;margin-top:9.8pt;width:110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WXuA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" filled="f" stroked="f">
                <v:textbox>
                  <w:txbxContent>
                    <w:p w:rsidR="008A1B71" w:rsidRPr="00437AD2" w:rsidRDefault="00930D00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Liefer</w:t>
                      </w:r>
                      <w:bookmarkStart w:id="1" w:name="_GoBack"/>
                      <w:bookmarkEnd w:id="1"/>
                      <w:r w:rsidR="007676DC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Nr</w:t>
                      </w:r>
                      <w:proofErr w:type="spellEnd"/>
                      <w:r w:rsidR="007676DC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.:</w:t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4047E"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371600" cy="2286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37AD2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4pt;margin-top:10.4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3UtQ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" filled="f" stroked="f">
                <v:textbox>
                  <w:txbxContent>
                    <w:p w:rsidR="008A1B71" w:rsidRPr="00437AD2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5016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F2003" w:rsidRDefault="008A1B71" w:rsidP="008A1B71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I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x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BC0K8i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8A1B71" w:rsidRPr="00FF2003" w:rsidRDefault="008A1B71" w:rsidP="008A1B71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718E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7676DC" w:rsidRPr="00437AD2" w:rsidRDefault="0074047E" w:rsidP="008A1B71">
      <w:pPr>
        <w:rPr>
          <w:rFonts w:ascii="Arial" w:hAnsi="Arial" w:cs="Arial"/>
        </w:rPr>
      </w:pPr>
      <w:r w:rsidRPr="00437AD2">
        <w:rPr>
          <w:rFonts w:ascii="Arial" w:hAnsi="Arial" w:cs="Arial"/>
          <w:sz w:val="22"/>
          <w:szCs w:val="22"/>
        </w:rPr>
        <w:t xml:space="preserve">Vielen Dank für Ihre Bestellung. Wir liefern Ihnen </w:t>
      </w:r>
      <w:r w:rsidR="008231C9" w:rsidRPr="00437AD2">
        <w:rPr>
          <w:rFonts w:ascii="Arial" w:hAnsi="Arial" w:cs="Arial"/>
          <w:sz w:val="22"/>
          <w:szCs w:val="22"/>
        </w:rPr>
        <w:t>wie vereinbart folgende Waren:</w:t>
      </w:r>
    </w:p>
    <w:p w:rsidR="007676DC" w:rsidRDefault="007676DC" w:rsidP="008A1B71"/>
    <w:p w:rsidR="007676DC" w:rsidRDefault="007676DC" w:rsidP="008A1B71"/>
    <w:p w:rsidR="00437AD2" w:rsidRPr="00B93399" w:rsidRDefault="00437AD2" w:rsidP="00437AD2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1701"/>
        <w:gridCol w:w="1701"/>
      </w:tblGrid>
      <w:tr w:rsidR="00437AD2" w:rsidRPr="0020031A" w:rsidTr="00393C45">
        <w:tc>
          <w:tcPr>
            <w:tcW w:w="1129" w:type="dxa"/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Art.-Nr.</w:t>
            </w:r>
          </w:p>
        </w:tc>
        <w:tc>
          <w:tcPr>
            <w:tcW w:w="3261" w:type="dxa"/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Bezeichnung</w:t>
            </w:r>
          </w:p>
        </w:tc>
        <w:tc>
          <w:tcPr>
            <w:tcW w:w="1275" w:type="dxa"/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701" w:type="dxa"/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Einzelpreis</w:t>
            </w:r>
          </w:p>
        </w:tc>
        <w:tc>
          <w:tcPr>
            <w:tcW w:w="1701" w:type="dxa"/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Gesamtpreis</w:t>
            </w:r>
          </w:p>
        </w:tc>
      </w:tr>
      <w:tr w:rsidR="00437AD2" w:rsidRPr="0020031A" w:rsidTr="00393C45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1111</w:t>
            </w: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2222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Dienstleistung</w:t>
            </w: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Artikel</w:t>
            </w: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 Stunde</w:t>
            </w:r>
          </w:p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2 Stück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60,00 EUR</w:t>
            </w:r>
          </w:p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5,00 EUR</w:t>
            </w:r>
          </w:p>
        </w:tc>
        <w:tc>
          <w:tcPr>
            <w:tcW w:w="1701" w:type="dxa"/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60,00 EUR</w:t>
            </w:r>
          </w:p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10,00 EUR</w:t>
            </w:r>
          </w:p>
        </w:tc>
      </w:tr>
      <w:tr w:rsidR="00437AD2" w:rsidRPr="0020031A" w:rsidTr="00393C45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Zwischensumme</w:t>
            </w:r>
          </w:p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19% MwSt.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70,00 EUR</w:t>
            </w:r>
          </w:p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13,30 EUR</w:t>
            </w:r>
          </w:p>
        </w:tc>
      </w:tr>
      <w:tr w:rsidR="00437AD2" w:rsidRPr="0020031A" w:rsidTr="00393C45">
        <w:tc>
          <w:tcPr>
            <w:tcW w:w="112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Gesamtbetrag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437AD2" w:rsidRPr="0020031A" w:rsidRDefault="00437AD2" w:rsidP="00BB28BF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37AD2" w:rsidRPr="0020031A" w:rsidRDefault="00437AD2" w:rsidP="00BB28BF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83,30 EUR</w:t>
            </w:r>
          </w:p>
        </w:tc>
      </w:tr>
    </w:tbl>
    <w:p w:rsidR="00D33FAB" w:rsidRDefault="003A6F5F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73.9pt;margin-top:276.2pt;width:76.1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134.15pt;width:100.5pt;height:17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3A6F5F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167640</wp:posOffset>
                </wp:positionV>
                <wp:extent cx="5805170" cy="16954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24" w:rsidRDefault="00E80024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231C9" w:rsidRDefault="008231C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gelieferte Ware bleibt bis zur vollständigen Bezahlung unser Eigentum.</w:t>
                            </w:r>
                          </w:p>
                          <w:p w:rsidR="00437AD2" w:rsidRDefault="00437AD2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7AD2" w:rsidRPr="00805E71" w:rsidRDefault="00437AD2" w:rsidP="00437A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Kostenlose Rechnungsvorlage von </w:t>
                            </w:r>
                            <w:hyperlink r:id="rId8" w:history="1">
                              <w:r w:rsidRPr="00805E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:rsidR="00437AD2" w:rsidRPr="00437AD2" w:rsidRDefault="00437AD2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7.1pt;margin-top:13.2pt;width:457.1pt;height:13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FG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ka3POOgM3B4GcDR7OAdfl6se7mX1TSMhly0VG3arlBxbRmvgF9qb/sXV&#10;CUdbkPX4UdYQh26NdED7RvW2eFAOBOjQp6dTbyyXCg7jJIjDOZgqsIWzNCax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" filled="f" stroked="f">
                <v:textbox>
                  <w:txbxContent>
                    <w:p w:rsidR="00E80024" w:rsidRDefault="00E80024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231C9" w:rsidRDefault="008231C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7AD2">
                        <w:rPr>
                          <w:rFonts w:ascii="Arial" w:hAnsi="Arial" w:cs="Arial"/>
                          <w:sz w:val="22"/>
                          <w:szCs w:val="22"/>
                        </w:rPr>
                        <w:t>Die gelieferte Ware bleibt bis zur vollständigen Bezahlung unser Eigentum.</w:t>
                      </w:r>
                    </w:p>
                    <w:p w:rsidR="00437AD2" w:rsidRDefault="00437AD2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7AD2" w:rsidRPr="00805E71" w:rsidRDefault="00437AD2" w:rsidP="00437AD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Kostenlose Rechnungsvorlage von </w:t>
                      </w:r>
                      <w:hyperlink r:id="rId9" w:history="1">
                        <w:r w:rsidRPr="00805E71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  <w:p w:rsidR="00437AD2" w:rsidRPr="00437AD2" w:rsidRDefault="00437AD2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Default="00D33FAB" w:rsidP="00D33FAB">
      <w:pPr>
        <w:tabs>
          <w:tab w:val="left" w:pos="1665"/>
        </w:tabs>
      </w:pPr>
    </w:p>
    <w:p w:rsidR="00437AD2" w:rsidRDefault="00437AD2" w:rsidP="00D33FAB">
      <w:pPr>
        <w:tabs>
          <w:tab w:val="left" w:pos="1665"/>
        </w:tabs>
      </w:pPr>
    </w:p>
    <w:p w:rsidR="00437AD2" w:rsidRDefault="00437AD2">
      <w:r>
        <w:br w:type="page"/>
      </w:r>
    </w:p>
    <w:p w:rsidR="00437AD2" w:rsidRDefault="00437AD2" w:rsidP="00D33FAB">
      <w:pPr>
        <w:tabs>
          <w:tab w:val="left" w:pos="1665"/>
        </w:tabs>
      </w:pPr>
    </w:p>
    <w:p w:rsidR="00437AD2" w:rsidRDefault="00437AD2" w:rsidP="00D33FAB">
      <w:pPr>
        <w:tabs>
          <w:tab w:val="left" w:pos="1665"/>
        </w:tabs>
      </w:pPr>
    </w:p>
    <w:p w:rsidR="00437AD2" w:rsidRDefault="00437AD2" w:rsidP="00D33FAB">
      <w:pPr>
        <w:tabs>
          <w:tab w:val="left" w:pos="1665"/>
        </w:tabs>
      </w:pPr>
    </w:p>
    <w:p w:rsidR="00437AD2" w:rsidRPr="00FA65E6" w:rsidRDefault="00437AD2" w:rsidP="00437AD2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437AD2" w:rsidRPr="00FA65E6" w:rsidRDefault="00437AD2" w:rsidP="00437AD2"/>
    <w:p w:rsidR="00437AD2" w:rsidRDefault="00437AD2" w:rsidP="00437AD2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437AD2" w:rsidRPr="00082ECB" w:rsidRDefault="00437AD2" w:rsidP="00437AD2">
      <w:pPr>
        <w:rPr>
          <w:rFonts w:ascii="Arial" w:hAnsi="Arial" w:cs="Arial"/>
          <w:sz w:val="22"/>
          <w:szCs w:val="22"/>
        </w:rPr>
      </w:pPr>
    </w:p>
    <w:p w:rsidR="00437AD2" w:rsidRPr="00FA65E6" w:rsidRDefault="00437AD2" w:rsidP="00437AD2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sz w:val="22"/>
          <w:szCs w:val="22"/>
        </w:rPr>
        <w:t>“</w:t>
      </w:r>
      <w:r w:rsidRPr="00FA65E6">
        <w:rPr>
          <w:rStyle w:val="Hyperlink"/>
          <w:rFonts w:ascii="Arial" w:hAnsi="Arial" w:cs="Arial"/>
          <w:sz w:val="22"/>
          <w:szCs w:val="22"/>
        </w:rPr>
        <w:t xml:space="preserve"> am Ende der ersten Seite dürfen Sie entfernen.</w:t>
      </w:r>
    </w:p>
    <w:p w:rsidR="00437AD2" w:rsidRPr="00FA65E6" w:rsidRDefault="00437AD2" w:rsidP="00437AD2"/>
    <w:p w:rsidR="00437AD2" w:rsidRPr="00621C44" w:rsidRDefault="00437AD2" w:rsidP="00437AD2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437AD2" w:rsidRDefault="00437AD2" w:rsidP="00437AD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437AD2" w:rsidRPr="00082ECB" w:rsidRDefault="00437AD2" w:rsidP="00437AD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eintragen oder stattdessen Ihr Logo als Bild einfügen</w:t>
      </w:r>
    </w:p>
    <w:p w:rsidR="00437AD2" w:rsidRPr="00082ECB" w:rsidRDefault="00437AD2" w:rsidP="00437AD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437AD2" w:rsidRDefault="00437AD2" w:rsidP="00437AD2">
      <w:pPr>
        <w:rPr>
          <w:rFonts w:ascii="Arial" w:hAnsi="Arial" w:cs="Arial"/>
        </w:rPr>
      </w:pPr>
    </w:p>
    <w:p w:rsidR="00437AD2" w:rsidRPr="009977D2" w:rsidRDefault="00437AD2" w:rsidP="00437AD2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437AD2" w:rsidRPr="00D33FAB" w:rsidRDefault="00437AD2" w:rsidP="00D33FAB">
      <w:pPr>
        <w:tabs>
          <w:tab w:val="left" w:pos="1665"/>
        </w:tabs>
      </w:pPr>
    </w:p>
    <w:sectPr w:rsidR="00437AD2" w:rsidRPr="00D33FAB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C2" w:rsidRDefault="00901EC2">
      <w:r>
        <w:separator/>
      </w:r>
    </w:p>
  </w:endnote>
  <w:endnote w:type="continuationSeparator" w:id="0">
    <w:p w:rsidR="00901EC2" w:rsidRDefault="009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89" w:rsidRDefault="007215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3A6F5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FF2003" w:rsidRDefault="004B69B3" w:rsidP="004B69B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F14AD4" w:rsidRDefault="004B69B3" w:rsidP="004B69B3"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Pr="00FF2003" w:rsidRDefault="004B69B3" w:rsidP="004B69B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F14AD4" w:rsidRDefault="004B69B3" w:rsidP="004B69B3"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FF2003" w:rsidRDefault="004B69B3" w:rsidP="004B69B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FF2003" w:rsidRDefault="004B69B3" w:rsidP="004B69B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FF2003" w:rsidRDefault="004B69B3" w:rsidP="004B69B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FF2003" w:rsidRDefault="004B69B3" w:rsidP="004B69B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FF2003" w:rsidRDefault="004B69B3" w:rsidP="004B69B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Volksbank Köln</w:t>
                    </w:r>
                  </w:p>
                  <w:p w:rsidR="004B69B3" w:rsidRPr="00FF2003" w:rsidRDefault="004B69B3" w:rsidP="004B69B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FF2003" w:rsidRDefault="004B69B3" w:rsidP="004B69B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KTO: 12345672</w:t>
                    </w:r>
                  </w:p>
                  <w:p w:rsidR="004B69B3" w:rsidRPr="00FF2003" w:rsidRDefault="004B69B3" w:rsidP="004B69B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Musterfirma</w:t>
                    </w:r>
                  </w:p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C126B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FF2003" w:rsidRDefault="00785452" w:rsidP="0078545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FF2003" w:rsidRDefault="00785452" w:rsidP="0078545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F2003">
                      <w:rPr>
                        <w:rFonts w:ascii="Calibri" w:hAnsi="Calibr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89" w:rsidRDefault="007215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C2" w:rsidRDefault="00901EC2">
      <w:r>
        <w:separator/>
      </w:r>
    </w:p>
  </w:footnote>
  <w:footnote w:type="continuationSeparator" w:id="0">
    <w:p w:rsidR="00901EC2" w:rsidRDefault="0090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89" w:rsidRDefault="007215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3A6F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-316230</wp:posOffset>
              </wp:positionV>
              <wp:extent cx="355282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FF2003" w:rsidRDefault="00380889" w:rsidP="00380889">
                          <w:pPr>
                            <w:rPr>
                              <w:rFonts w:ascii="Calibri" w:hAnsi="Calibri"/>
                              <w:sz w:val="36"/>
                              <w:szCs w:val="40"/>
                            </w:rPr>
                          </w:pPr>
                          <w:r w:rsidRPr="00FF2003">
                            <w:rPr>
                              <w:rFonts w:ascii="Calibri" w:hAnsi="Calibr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FF2003" w:rsidRDefault="00380889" w:rsidP="00380889">
                    <w:pPr>
                      <w:rPr>
                        <w:rFonts w:ascii="Calibri" w:hAnsi="Calibri"/>
                        <w:sz w:val="36"/>
                        <w:szCs w:val="40"/>
                      </w:rPr>
                    </w:pPr>
                    <w:r w:rsidRPr="00FF2003">
                      <w:rPr>
                        <w:rFonts w:ascii="Calibri" w:hAnsi="Calibr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89" w:rsidRDefault="007215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16B8F"/>
    <w:rsid w:val="00141086"/>
    <w:rsid w:val="00191819"/>
    <w:rsid w:val="00230077"/>
    <w:rsid w:val="00285A03"/>
    <w:rsid w:val="002B62BF"/>
    <w:rsid w:val="002D7912"/>
    <w:rsid w:val="002F09DA"/>
    <w:rsid w:val="00304A05"/>
    <w:rsid w:val="0032409B"/>
    <w:rsid w:val="00327ED0"/>
    <w:rsid w:val="0033176A"/>
    <w:rsid w:val="00333430"/>
    <w:rsid w:val="0036460A"/>
    <w:rsid w:val="00380889"/>
    <w:rsid w:val="00393C45"/>
    <w:rsid w:val="003A6F5F"/>
    <w:rsid w:val="004303B4"/>
    <w:rsid w:val="00437AD2"/>
    <w:rsid w:val="004930CA"/>
    <w:rsid w:val="004B69B3"/>
    <w:rsid w:val="0055602D"/>
    <w:rsid w:val="00597D79"/>
    <w:rsid w:val="005F59D0"/>
    <w:rsid w:val="00631E52"/>
    <w:rsid w:val="00651599"/>
    <w:rsid w:val="006965E2"/>
    <w:rsid w:val="006B51DB"/>
    <w:rsid w:val="006B7ED6"/>
    <w:rsid w:val="0070107D"/>
    <w:rsid w:val="00721589"/>
    <w:rsid w:val="0074047E"/>
    <w:rsid w:val="007676DC"/>
    <w:rsid w:val="00785452"/>
    <w:rsid w:val="007A37FC"/>
    <w:rsid w:val="008231C9"/>
    <w:rsid w:val="008A1B71"/>
    <w:rsid w:val="00901EC2"/>
    <w:rsid w:val="009039D8"/>
    <w:rsid w:val="009078E7"/>
    <w:rsid w:val="00930D00"/>
    <w:rsid w:val="00997A8F"/>
    <w:rsid w:val="00A03A65"/>
    <w:rsid w:val="00A76DD4"/>
    <w:rsid w:val="00AB612B"/>
    <w:rsid w:val="00B45BB8"/>
    <w:rsid w:val="00B60FA6"/>
    <w:rsid w:val="00B772EA"/>
    <w:rsid w:val="00C26E3E"/>
    <w:rsid w:val="00C4322F"/>
    <w:rsid w:val="00D13EC8"/>
    <w:rsid w:val="00D33FAB"/>
    <w:rsid w:val="00DB2D21"/>
    <w:rsid w:val="00DD780B"/>
    <w:rsid w:val="00E53ACD"/>
    <w:rsid w:val="00E80024"/>
    <w:rsid w:val="00F77B3A"/>
    <w:rsid w:val="00F94A57"/>
    <w:rsid w:val="00F96FA6"/>
    <w:rsid w:val="00FE1EA2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0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047E"/>
    <w:rPr>
      <w:rFonts w:ascii="Tahoma" w:hAnsi="Tahoma" w:cs="Tahoma"/>
      <w:sz w:val="16"/>
      <w:szCs w:val="16"/>
    </w:rPr>
  </w:style>
  <w:style w:type="character" w:styleId="Hyperlink">
    <w:name w:val="Hyperlink"/>
    <w:rsid w:val="00437A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B600-A91E-4063-A0E2-030D610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2015-10-28T07:50:00Z</dcterms:created>
  <dcterms:modified xsi:type="dcterms:W3CDTF">2015-10-28T07:50:00Z</dcterms:modified>
</cp:coreProperties>
</file>