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2E81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712E8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712E81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712E81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712E8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712E81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712E8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712E81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712E81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712E81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712E81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712E81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712E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712E8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712E81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712E81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712E81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712E81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712E81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712E8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BA7BE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D6185" wp14:editId="30930648">
                <wp:simplePos x="0" y="0"/>
                <wp:positionH relativeFrom="column">
                  <wp:posOffset>-118745</wp:posOffset>
                </wp:positionH>
                <wp:positionV relativeFrom="paragraph">
                  <wp:posOffset>62230</wp:posOffset>
                </wp:positionV>
                <wp:extent cx="2695575" cy="6477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2E81" w:rsidRDefault="00BA7BE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12E8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6185" id="Text Box 4" o:spid="_x0000_s1028" type="#_x0000_t202" style="position:absolute;margin-left:-9.35pt;margin-top:4.9pt;width:212.2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K6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" filled="f" stroked="f">
                <v:textbox>
                  <w:txbxContent>
                    <w:p w:rsidR="008A1B71" w:rsidRPr="00712E81" w:rsidRDefault="00BA7BE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12E81">
                        <w:rPr>
                          <w:rFonts w:ascii="Arial" w:hAnsi="Arial" w:cs="Arial"/>
                          <w:sz w:val="40"/>
                          <w:szCs w:val="40"/>
                        </w:rPr>
                        <w:t>Mahnung</w:t>
                      </w:r>
                    </w:p>
                  </w:txbxContent>
                </v:textbox>
              </v:shape>
            </w:pict>
          </mc:Fallback>
        </mc:AlternateContent>
      </w:r>
    </w:p>
    <w:p w:rsidR="009A1985" w:rsidRDefault="009A1985" w:rsidP="008A1B71"/>
    <w:p w:rsidR="00BA7BE1" w:rsidRDefault="00BA7BE1" w:rsidP="00BA7BE1">
      <w:pPr>
        <w:spacing w:after="200" w:line="276" w:lineRule="auto"/>
        <w:rPr>
          <w:rFonts w:ascii="Franklin Gothic Medium" w:eastAsiaTheme="minorHAnsi" w:hAnsi="Franklin Gothic Medium" w:cstheme="minorBidi"/>
          <w:lang w:eastAsia="en-US"/>
        </w:rPr>
      </w:pPr>
    </w:p>
    <w:p w:rsidR="00BA7BE1" w:rsidRDefault="00BA7BE1" w:rsidP="00BA7BE1">
      <w:pPr>
        <w:spacing w:after="200" w:line="276" w:lineRule="auto"/>
        <w:rPr>
          <w:rFonts w:ascii="Franklin Gothic Medium" w:eastAsiaTheme="minorHAnsi" w:hAnsi="Franklin Gothic Medium" w:cstheme="minorBidi"/>
          <w:lang w:eastAsia="en-US"/>
        </w:rPr>
      </w:pPr>
    </w:p>
    <w:p w:rsidR="00BA7BE1" w:rsidRPr="00712E81" w:rsidRDefault="00BA7BE1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Sehr geehrter Herr/Frau</w:t>
      </w:r>
      <w:r w:rsidR="00BC0336" w:rsidRPr="00712E81">
        <w:rPr>
          <w:rFonts w:ascii="Arial" w:eastAsiaTheme="minorHAnsi" w:hAnsi="Arial" w:cs="Arial"/>
          <w:lang w:eastAsia="en-US"/>
        </w:rPr>
        <w:t xml:space="preserve"> Mustermann,</w:t>
      </w:r>
    </w:p>
    <w:p w:rsidR="00BA7BE1" w:rsidRPr="00712E81" w:rsidRDefault="00BA7BE1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 xml:space="preserve">Unsere Rechnung (Nummer) vom (Datum) über den Betrag von 250,00 Euro war am (Datum) zur Zahlung fällig. </w:t>
      </w:r>
    </w:p>
    <w:p w:rsidR="000F7815" w:rsidRPr="00712E81" w:rsidRDefault="00BA7BE1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 xml:space="preserve">Wir bitten Sie darum, den kompletten Rechnungsbetrag bis zum (Datum) auf unser </w:t>
      </w:r>
      <w:r w:rsidR="000F7815" w:rsidRPr="00712E81">
        <w:rPr>
          <w:rFonts w:ascii="Arial" w:eastAsiaTheme="minorHAnsi" w:hAnsi="Arial" w:cs="Arial"/>
          <w:lang w:eastAsia="en-US"/>
        </w:rPr>
        <w:t xml:space="preserve">unten genanntes </w:t>
      </w:r>
      <w:r w:rsidRPr="00712E81">
        <w:rPr>
          <w:rFonts w:ascii="Arial" w:eastAsiaTheme="minorHAnsi" w:hAnsi="Arial" w:cs="Arial"/>
          <w:lang w:eastAsia="en-US"/>
        </w:rPr>
        <w:t>Bankkonto zu überweisen.</w:t>
      </w:r>
    </w:p>
    <w:p w:rsidR="00BA7BE1" w:rsidRPr="00712E81" w:rsidRDefault="00BA7BE1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Da wir bislang  nichts von Ihnen gehört haben, hoffen wir, dass Sie mit unseren Leistungen zufrieden waren. Sollte es diesbezüglich etwaige Beanstandungen geben, dann lassen Sie uns dies bitte umgehend wissen.</w:t>
      </w:r>
    </w:p>
    <w:p w:rsidR="00BA7BE1" w:rsidRPr="00712E81" w:rsidRDefault="000F7815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Bei Rückfragen können Sie sich jederzeit gerne an uns wenden.</w:t>
      </w:r>
    </w:p>
    <w:p w:rsidR="000F7815" w:rsidRPr="00712E81" w:rsidRDefault="000F7815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BA7BE1" w:rsidRPr="00712E81" w:rsidRDefault="000F7815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Mit f</w:t>
      </w:r>
      <w:r w:rsidR="00BA7BE1" w:rsidRPr="00712E81">
        <w:rPr>
          <w:rFonts w:ascii="Arial" w:eastAsiaTheme="minorHAnsi" w:hAnsi="Arial" w:cs="Arial"/>
          <w:lang w:eastAsia="en-US"/>
        </w:rPr>
        <w:t>reundliche</w:t>
      </w:r>
      <w:r w:rsidRPr="00712E81">
        <w:rPr>
          <w:rFonts w:ascii="Arial" w:eastAsiaTheme="minorHAnsi" w:hAnsi="Arial" w:cs="Arial"/>
          <w:lang w:eastAsia="en-US"/>
        </w:rPr>
        <w:t>n</w:t>
      </w:r>
      <w:r w:rsidR="00BA7BE1" w:rsidRPr="00712E81">
        <w:rPr>
          <w:rFonts w:ascii="Arial" w:eastAsiaTheme="minorHAnsi" w:hAnsi="Arial" w:cs="Arial"/>
          <w:lang w:eastAsia="en-US"/>
        </w:rPr>
        <w:t xml:space="preserve"> Grüße</w:t>
      </w:r>
      <w:r w:rsidRPr="00712E81">
        <w:rPr>
          <w:rFonts w:ascii="Arial" w:eastAsiaTheme="minorHAnsi" w:hAnsi="Arial" w:cs="Arial"/>
          <w:lang w:eastAsia="en-US"/>
        </w:rPr>
        <w:t>n</w:t>
      </w:r>
    </w:p>
    <w:p w:rsidR="000F7815" w:rsidRPr="00712E81" w:rsidRDefault="000F7815" w:rsidP="00BA7BE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Max Mustermann</w:t>
      </w:r>
    </w:p>
    <w:p w:rsidR="008A1B71" w:rsidRDefault="008A1B71" w:rsidP="008A1B71">
      <w:pPr>
        <w:tabs>
          <w:tab w:val="left" w:pos="945"/>
        </w:tabs>
      </w:pPr>
    </w:p>
    <w:p w:rsidR="00523000" w:rsidRDefault="00523000" w:rsidP="008A1B71">
      <w:pPr>
        <w:tabs>
          <w:tab w:val="left" w:pos="945"/>
        </w:tabs>
      </w:pPr>
    </w:p>
    <w:p w:rsidR="00523000" w:rsidRDefault="00523000" w:rsidP="008A1B71">
      <w:pPr>
        <w:tabs>
          <w:tab w:val="left" w:pos="945"/>
        </w:tabs>
      </w:pPr>
    </w:p>
    <w:p w:rsidR="00523000" w:rsidRDefault="00523000" w:rsidP="008A1B71">
      <w:pPr>
        <w:tabs>
          <w:tab w:val="left" w:pos="945"/>
        </w:tabs>
      </w:pPr>
    </w:p>
    <w:p w:rsidR="00523000" w:rsidRDefault="00523000" w:rsidP="008A1B71">
      <w:pPr>
        <w:tabs>
          <w:tab w:val="left" w:pos="945"/>
        </w:tabs>
      </w:pPr>
    </w:p>
    <w:p w:rsidR="00523000" w:rsidRDefault="00523000" w:rsidP="008A1B71">
      <w:pPr>
        <w:tabs>
          <w:tab w:val="left" w:pos="945"/>
        </w:tabs>
      </w:pPr>
    </w:p>
    <w:p w:rsidR="00523000" w:rsidRDefault="00523000" w:rsidP="00523000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12E81">
        <w:rPr>
          <w:rFonts w:ascii="Arial" w:hAnsi="Arial" w:cs="Arial"/>
          <w:sz w:val="20"/>
          <w:szCs w:val="22"/>
        </w:rPr>
        <w:t xml:space="preserve">Kostenlose Mahnungsvorlage von </w:t>
      </w:r>
      <w:hyperlink r:id="rId7" w:history="1">
        <w:r w:rsidRPr="00712E81">
          <w:rPr>
            <w:rStyle w:val="Hyperlink"/>
            <w:rFonts w:ascii="Arial" w:hAnsi="Arial" w:cs="Arial"/>
            <w:sz w:val="20"/>
            <w:szCs w:val="22"/>
          </w:rPr>
          <w:t>http://rechnungen-muster.de</w:t>
        </w:r>
      </w:hyperlink>
      <w:r w:rsidRPr="00712E81">
        <w:rPr>
          <w:rFonts w:ascii="Arial" w:hAnsi="Arial" w:cs="Arial"/>
          <w:sz w:val="20"/>
          <w:szCs w:val="22"/>
        </w:rPr>
        <w:t>.</w:t>
      </w:r>
    </w:p>
    <w:p w:rsidR="00712E81" w:rsidRDefault="00712E8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712E81" w:rsidRDefault="00712E81" w:rsidP="00523000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12E81" w:rsidRDefault="00712E81" w:rsidP="00523000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12E81" w:rsidRDefault="00712E81" w:rsidP="00523000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12E81" w:rsidRPr="00FA65E6" w:rsidRDefault="00712E81" w:rsidP="00712E81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712E81" w:rsidRPr="00FA65E6" w:rsidRDefault="00712E81" w:rsidP="00712E81"/>
    <w:p w:rsidR="00712E81" w:rsidRDefault="00712E81" w:rsidP="00712E81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712E81" w:rsidRPr="00082ECB" w:rsidRDefault="00712E81" w:rsidP="00712E81">
      <w:pPr>
        <w:rPr>
          <w:rFonts w:ascii="Arial" w:hAnsi="Arial" w:cs="Arial"/>
          <w:sz w:val="22"/>
          <w:szCs w:val="22"/>
        </w:rPr>
      </w:pPr>
    </w:p>
    <w:p w:rsidR="00712E81" w:rsidRPr="00FA65E6" w:rsidRDefault="00712E81" w:rsidP="00712E81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8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712E81" w:rsidRPr="00FA65E6" w:rsidRDefault="00712E81" w:rsidP="00712E81"/>
    <w:p w:rsidR="00712E81" w:rsidRPr="00621C44" w:rsidRDefault="00712E81" w:rsidP="00712E81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712E81" w:rsidRDefault="00712E81" w:rsidP="00712E8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712E81" w:rsidRPr="00082ECB" w:rsidRDefault="00712E81" w:rsidP="00712E8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712E81" w:rsidRPr="00082ECB" w:rsidRDefault="00712E81" w:rsidP="00712E8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712E81" w:rsidRDefault="00712E81" w:rsidP="00712E81">
      <w:pPr>
        <w:rPr>
          <w:rFonts w:ascii="Arial" w:hAnsi="Arial" w:cs="Arial"/>
        </w:rPr>
      </w:pPr>
    </w:p>
    <w:p w:rsidR="00712E81" w:rsidRPr="009977D2" w:rsidRDefault="00712E81" w:rsidP="00712E81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712E81" w:rsidRPr="00712E81" w:rsidRDefault="00712E81" w:rsidP="00523000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712E81" w:rsidRPr="00712E81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1F" w:rsidRDefault="003B361F">
      <w:r>
        <w:separator/>
      </w:r>
    </w:p>
  </w:endnote>
  <w:endnote w:type="continuationSeparator" w:id="0">
    <w:p w:rsidR="003B361F" w:rsidRDefault="003B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8B" w:rsidRDefault="005E6F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D69D44" wp14:editId="5B5BDE44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4CE51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6AC91E" wp14:editId="11B26BC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AC91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DC7527" wp14:editId="188708D3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C7527"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F6A4E36" wp14:editId="7C4732FF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A4E36"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C687B" wp14:editId="09C11CAA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687B"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8B" w:rsidRDefault="005E6F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1F" w:rsidRDefault="003B361F">
      <w:r>
        <w:separator/>
      </w:r>
    </w:p>
  </w:footnote>
  <w:footnote w:type="continuationSeparator" w:id="0">
    <w:p w:rsidR="003B361F" w:rsidRDefault="003B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8B" w:rsidRDefault="005E6F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876175" wp14:editId="45B2A124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761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DCC189" wp14:editId="5FF98E58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CC189"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8B" w:rsidRDefault="005E6F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E1DCC"/>
    <w:rsid w:val="000F74E7"/>
    <w:rsid w:val="000F7815"/>
    <w:rsid w:val="0012520E"/>
    <w:rsid w:val="00141086"/>
    <w:rsid w:val="00285A03"/>
    <w:rsid w:val="002B62BF"/>
    <w:rsid w:val="002D7912"/>
    <w:rsid w:val="0032409B"/>
    <w:rsid w:val="00333430"/>
    <w:rsid w:val="0035235E"/>
    <w:rsid w:val="00380889"/>
    <w:rsid w:val="003B361F"/>
    <w:rsid w:val="004327EE"/>
    <w:rsid w:val="00446282"/>
    <w:rsid w:val="00477DF4"/>
    <w:rsid w:val="00523000"/>
    <w:rsid w:val="0055602D"/>
    <w:rsid w:val="00597324"/>
    <w:rsid w:val="005E6F8B"/>
    <w:rsid w:val="005F59D0"/>
    <w:rsid w:val="00651599"/>
    <w:rsid w:val="006B51DB"/>
    <w:rsid w:val="0070107D"/>
    <w:rsid w:val="00712E81"/>
    <w:rsid w:val="00785452"/>
    <w:rsid w:val="007A37FC"/>
    <w:rsid w:val="007C0F47"/>
    <w:rsid w:val="008A1B71"/>
    <w:rsid w:val="008B1BF1"/>
    <w:rsid w:val="008F70FB"/>
    <w:rsid w:val="009078E7"/>
    <w:rsid w:val="00997A8F"/>
    <w:rsid w:val="009A1985"/>
    <w:rsid w:val="00A03A65"/>
    <w:rsid w:val="00AB612B"/>
    <w:rsid w:val="00AD26D2"/>
    <w:rsid w:val="00B45BB8"/>
    <w:rsid w:val="00B772EA"/>
    <w:rsid w:val="00BA7BE1"/>
    <w:rsid w:val="00BC0336"/>
    <w:rsid w:val="00C276F1"/>
    <w:rsid w:val="00CA33D4"/>
    <w:rsid w:val="00CA52CB"/>
    <w:rsid w:val="00D13EC8"/>
    <w:rsid w:val="00DB2D21"/>
    <w:rsid w:val="00DE00C2"/>
    <w:rsid w:val="00EC5E49"/>
    <w:rsid w:val="00F43956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2015-10-27T13:27:00Z</dcterms:created>
  <dcterms:modified xsi:type="dcterms:W3CDTF">2015-10-27T13:27:00Z</dcterms:modified>
</cp:coreProperties>
</file>