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1" w:rsidRDefault="00C276F1">
      <w:r>
        <w:rPr>
          <w:noProof/>
        </w:rPr>
        <mc:AlternateContent>
          <mc:Choice Requires="wps">
            <w:drawing>
              <wp:anchor distT="0" distB="0" distL="114300" distR="114300" simplePos="0" relativeHeight="251651584" behindDoc="0" locked="0" layoutInCell="1" allowOverlap="1" wp14:anchorId="6CB59F04" wp14:editId="0EA24FC5">
                <wp:simplePos x="0" y="0"/>
                <wp:positionH relativeFrom="column">
                  <wp:posOffset>-114300</wp:posOffset>
                </wp:positionH>
                <wp:positionV relativeFrom="paragraph">
                  <wp:posOffset>408305</wp:posOffset>
                </wp:positionV>
                <wp:extent cx="2514600" cy="125730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371661" w:rsidRDefault="00785452" w:rsidP="008A1B71">
                            <w:pPr>
                              <w:rPr>
                                <w:rFonts w:ascii="Arial" w:hAnsi="Arial" w:cs="Arial"/>
                                <w:sz w:val="16"/>
                                <w:szCs w:val="16"/>
                                <w:u w:val="single"/>
                              </w:rPr>
                            </w:pPr>
                            <w:r w:rsidRPr="00371661">
                              <w:rPr>
                                <w:rFonts w:ascii="Arial" w:hAnsi="Arial" w:cs="Arial"/>
                                <w:sz w:val="16"/>
                                <w:szCs w:val="16"/>
                                <w:u w:val="single"/>
                              </w:rPr>
                              <w:t>Firmenname</w:t>
                            </w:r>
                            <w:r w:rsidR="008A1B71" w:rsidRPr="00371661">
                              <w:rPr>
                                <w:rFonts w:ascii="Arial" w:hAnsi="Arial" w:cs="Arial"/>
                                <w:sz w:val="16"/>
                                <w:szCs w:val="16"/>
                                <w:u w:val="single"/>
                              </w:rPr>
                              <w:t xml:space="preserve"> – </w:t>
                            </w:r>
                            <w:r w:rsidRPr="00371661">
                              <w:rPr>
                                <w:rFonts w:ascii="Arial" w:hAnsi="Arial" w:cs="Arial"/>
                                <w:sz w:val="16"/>
                                <w:szCs w:val="16"/>
                                <w:u w:val="single"/>
                              </w:rPr>
                              <w:t>Musterstraße</w:t>
                            </w:r>
                            <w:r w:rsidR="008A1B71" w:rsidRPr="00371661">
                              <w:rPr>
                                <w:rFonts w:ascii="Arial" w:hAnsi="Arial" w:cs="Arial"/>
                                <w:sz w:val="16"/>
                                <w:szCs w:val="16"/>
                                <w:u w:val="single"/>
                              </w:rPr>
                              <w:t xml:space="preserve"> 51 – </w:t>
                            </w:r>
                            <w:r w:rsidRPr="00371661">
                              <w:rPr>
                                <w:rFonts w:ascii="Arial" w:hAnsi="Arial" w:cs="Arial"/>
                                <w:sz w:val="16"/>
                                <w:szCs w:val="16"/>
                                <w:u w:val="single"/>
                              </w:rPr>
                              <w:t>12345</w:t>
                            </w:r>
                            <w:r w:rsidR="008A1B71" w:rsidRPr="00371661">
                              <w:rPr>
                                <w:rFonts w:ascii="Arial" w:hAnsi="Arial" w:cs="Arial"/>
                                <w:sz w:val="16"/>
                                <w:szCs w:val="16"/>
                                <w:u w:val="single"/>
                              </w:rPr>
                              <w:t xml:space="preserve"> </w:t>
                            </w:r>
                            <w:r w:rsidRPr="00371661">
                              <w:rPr>
                                <w:rFonts w:ascii="Arial" w:hAnsi="Arial" w:cs="Arial"/>
                                <w:sz w:val="16"/>
                                <w:szCs w:val="16"/>
                                <w:u w:val="single"/>
                              </w:rPr>
                              <w:t>Stadt</w:t>
                            </w:r>
                          </w:p>
                          <w:p w:rsidR="008A1B71" w:rsidRPr="00371661" w:rsidRDefault="008A1B71" w:rsidP="008A1B71">
                            <w:pPr>
                              <w:rPr>
                                <w:rFonts w:ascii="Arial" w:hAnsi="Arial" w:cs="Arial"/>
                                <w:sz w:val="16"/>
                                <w:szCs w:val="16"/>
                                <w:u w:val="single"/>
                              </w:rPr>
                            </w:pPr>
                          </w:p>
                          <w:p w:rsidR="008A1B71" w:rsidRPr="00371661" w:rsidRDefault="00785452" w:rsidP="008A1B71">
                            <w:pPr>
                              <w:rPr>
                                <w:rFonts w:ascii="Arial" w:hAnsi="Arial" w:cs="Arial"/>
                                <w:sz w:val="22"/>
                                <w:szCs w:val="22"/>
                              </w:rPr>
                            </w:pPr>
                            <w:r w:rsidRPr="00371661">
                              <w:rPr>
                                <w:rFonts w:ascii="Arial" w:hAnsi="Arial" w:cs="Arial"/>
                                <w:sz w:val="22"/>
                                <w:szCs w:val="22"/>
                              </w:rPr>
                              <w:t>Mustermann GmbH</w:t>
                            </w:r>
                            <w:r w:rsidRPr="00371661">
                              <w:rPr>
                                <w:rFonts w:ascii="Arial" w:hAnsi="Arial" w:cs="Arial"/>
                                <w:sz w:val="22"/>
                                <w:szCs w:val="22"/>
                              </w:rPr>
                              <w:br/>
                              <w:t>Herrn Max Mustermann</w:t>
                            </w:r>
                          </w:p>
                          <w:p w:rsidR="008A1B71" w:rsidRPr="00371661" w:rsidRDefault="00785452" w:rsidP="008A1B71">
                            <w:pPr>
                              <w:rPr>
                                <w:rFonts w:ascii="Arial" w:hAnsi="Arial" w:cs="Arial"/>
                                <w:sz w:val="22"/>
                                <w:szCs w:val="22"/>
                              </w:rPr>
                            </w:pPr>
                            <w:r w:rsidRPr="00371661">
                              <w:rPr>
                                <w:rFonts w:ascii="Arial" w:hAnsi="Arial" w:cs="Arial"/>
                                <w:sz w:val="22"/>
                                <w:szCs w:val="22"/>
                              </w:rPr>
                              <w:t>12345 Stadthausen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59F04" id="_x0000_t202" coordsize="21600,21600" o:spt="202" path="m,l,21600r21600,l21600,xe">
                <v:stroke joinstyle="miter"/>
                <v:path gradientshapeok="t" o:connecttype="rect"/>
              </v:shapetype>
              <v:shape id="Text Box 2" o:spid="_x0000_s1026" type="#_x0000_t202" style="position:absolute;margin-left:-9pt;margin-top:32.15pt;width:198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vE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" filled="f" stroked="f">
                <v:textbox>
                  <w:txbxContent>
                    <w:p w:rsidR="008A1B71" w:rsidRPr="00371661" w:rsidRDefault="00785452" w:rsidP="008A1B71">
                      <w:pPr>
                        <w:rPr>
                          <w:rFonts w:ascii="Arial" w:hAnsi="Arial" w:cs="Arial"/>
                          <w:sz w:val="16"/>
                          <w:szCs w:val="16"/>
                          <w:u w:val="single"/>
                        </w:rPr>
                      </w:pPr>
                      <w:r w:rsidRPr="00371661">
                        <w:rPr>
                          <w:rFonts w:ascii="Arial" w:hAnsi="Arial" w:cs="Arial"/>
                          <w:sz w:val="16"/>
                          <w:szCs w:val="16"/>
                          <w:u w:val="single"/>
                        </w:rPr>
                        <w:t>Firmenname</w:t>
                      </w:r>
                      <w:r w:rsidR="008A1B71" w:rsidRPr="00371661">
                        <w:rPr>
                          <w:rFonts w:ascii="Arial" w:hAnsi="Arial" w:cs="Arial"/>
                          <w:sz w:val="16"/>
                          <w:szCs w:val="16"/>
                          <w:u w:val="single"/>
                        </w:rPr>
                        <w:t xml:space="preserve"> – </w:t>
                      </w:r>
                      <w:r w:rsidRPr="00371661">
                        <w:rPr>
                          <w:rFonts w:ascii="Arial" w:hAnsi="Arial" w:cs="Arial"/>
                          <w:sz w:val="16"/>
                          <w:szCs w:val="16"/>
                          <w:u w:val="single"/>
                        </w:rPr>
                        <w:t>Musterstraße</w:t>
                      </w:r>
                      <w:r w:rsidR="008A1B71" w:rsidRPr="00371661">
                        <w:rPr>
                          <w:rFonts w:ascii="Arial" w:hAnsi="Arial" w:cs="Arial"/>
                          <w:sz w:val="16"/>
                          <w:szCs w:val="16"/>
                          <w:u w:val="single"/>
                        </w:rPr>
                        <w:t xml:space="preserve"> 51 – </w:t>
                      </w:r>
                      <w:r w:rsidRPr="00371661">
                        <w:rPr>
                          <w:rFonts w:ascii="Arial" w:hAnsi="Arial" w:cs="Arial"/>
                          <w:sz w:val="16"/>
                          <w:szCs w:val="16"/>
                          <w:u w:val="single"/>
                        </w:rPr>
                        <w:t>12345</w:t>
                      </w:r>
                      <w:r w:rsidR="008A1B71" w:rsidRPr="00371661">
                        <w:rPr>
                          <w:rFonts w:ascii="Arial" w:hAnsi="Arial" w:cs="Arial"/>
                          <w:sz w:val="16"/>
                          <w:szCs w:val="16"/>
                          <w:u w:val="single"/>
                        </w:rPr>
                        <w:t xml:space="preserve"> </w:t>
                      </w:r>
                      <w:r w:rsidRPr="00371661">
                        <w:rPr>
                          <w:rFonts w:ascii="Arial" w:hAnsi="Arial" w:cs="Arial"/>
                          <w:sz w:val="16"/>
                          <w:szCs w:val="16"/>
                          <w:u w:val="single"/>
                        </w:rPr>
                        <w:t>Stadt</w:t>
                      </w:r>
                    </w:p>
                    <w:p w:rsidR="008A1B71" w:rsidRPr="00371661" w:rsidRDefault="008A1B71" w:rsidP="008A1B71">
                      <w:pPr>
                        <w:rPr>
                          <w:rFonts w:ascii="Arial" w:hAnsi="Arial" w:cs="Arial"/>
                          <w:sz w:val="16"/>
                          <w:szCs w:val="16"/>
                          <w:u w:val="single"/>
                        </w:rPr>
                      </w:pPr>
                    </w:p>
                    <w:p w:rsidR="008A1B71" w:rsidRPr="00371661" w:rsidRDefault="00785452" w:rsidP="008A1B71">
                      <w:pPr>
                        <w:rPr>
                          <w:rFonts w:ascii="Arial" w:hAnsi="Arial" w:cs="Arial"/>
                          <w:sz w:val="22"/>
                          <w:szCs w:val="22"/>
                        </w:rPr>
                      </w:pPr>
                      <w:r w:rsidRPr="00371661">
                        <w:rPr>
                          <w:rFonts w:ascii="Arial" w:hAnsi="Arial" w:cs="Arial"/>
                          <w:sz w:val="22"/>
                          <w:szCs w:val="22"/>
                        </w:rPr>
                        <w:t>Mustermann GmbH</w:t>
                      </w:r>
                      <w:r w:rsidRPr="00371661">
                        <w:rPr>
                          <w:rFonts w:ascii="Arial" w:hAnsi="Arial" w:cs="Arial"/>
                          <w:sz w:val="22"/>
                          <w:szCs w:val="22"/>
                        </w:rPr>
                        <w:br/>
                        <w:t>Herrn Max Mustermann</w:t>
                      </w:r>
                    </w:p>
                    <w:p w:rsidR="008A1B71" w:rsidRPr="00371661" w:rsidRDefault="00785452" w:rsidP="008A1B71">
                      <w:pPr>
                        <w:rPr>
                          <w:rFonts w:ascii="Arial" w:hAnsi="Arial" w:cs="Arial"/>
                          <w:sz w:val="22"/>
                          <w:szCs w:val="22"/>
                        </w:rPr>
                      </w:pPr>
                      <w:r w:rsidRPr="00371661">
                        <w:rPr>
                          <w:rFonts w:ascii="Arial" w:hAnsi="Arial" w:cs="Arial"/>
                          <w:sz w:val="22"/>
                          <w:szCs w:val="22"/>
                        </w:rPr>
                        <w:t>12345 Stadthausen</w:t>
                      </w:r>
                    </w:p>
                  </w:txbxContent>
                </v:textbox>
              </v:shape>
            </w:pict>
          </mc:Fallback>
        </mc:AlternateContent>
      </w:r>
    </w:p>
    <w:p w:rsidR="008A1B71" w:rsidRPr="008A1B71" w:rsidRDefault="008A1B71" w:rsidP="008A1B71"/>
    <w:p w:rsidR="008A1B71" w:rsidRPr="008A1B71" w:rsidRDefault="00C276F1" w:rsidP="008A1B71">
      <w:r>
        <w:rPr>
          <w:noProof/>
        </w:rPr>
        <mc:AlternateContent>
          <mc:Choice Requires="wps">
            <w:drawing>
              <wp:anchor distT="0" distB="0" distL="114300" distR="114300" simplePos="0" relativeHeight="251652608" behindDoc="0" locked="0" layoutInCell="1" allowOverlap="1" wp14:anchorId="03DB0107" wp14:editId="03C30F76">
                <wp:simplePos x="0" y="0"/>
                <wp:positionH relativeFrom="column">
                  <wp:posOffset>4100830</wp:posOffset>
                </wp:positionH>
                <wp:positionV relativeFrom="paragraph">
                  <wp:posOffset>54610</wp:posOffset>
                </wp:positionV>
                <wp:extent cx="2057400" cy="20574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EA2" w:rsidRPr="00371661" w:rsidRDefault="00785452" w:rsidP="008A1B71">
                            <w:pPr>
                              <w:rPr>
                                <w:rFonts w:ascii="Arial" w:hAnsi="Arial" w:cs="Arial"/>
                                <w:sz w:val="22"/>
                                <w:szCs w:val="22"/>
                              </w:rPr>
                            </w:pPr>
                            <w:r w:rsidRPr="00371661">
                              <w:rPr>
                                <w:rFonts w:ascii="Arial" w:hAnsi="Arial" w:cs="Arial"/>
                                <w:sz w:val="22"/>
                                <w:szCs w:val="22"/>
                              </w:rPr>
                              <w:t>Firmenname</w:t>
                            </w:r>
                          </w:p>
                          <w:p w:rsidR="008A1B71" w:rsidRPr="00371661" w:rsidRDefault="00785452" w:rsidP="008A1B71">
                            <w:pPr>
                              <w:rPr>
                                <w:rFonts w:ascii="Arial" w:hAnsi="Arial" w:cs="Arial"/>
                                <w:sz w:val="22"/>
                                <w:szCs w:val="22"/>
                              </w:rPr>
                            </w:pPr>
                            <w:r w:rsidRPr="00371661">
                              <w:rPr>
                                <w:rFonts w:ascii="Arial" w:hAnsi="Arial" w:cs="Arial"/>
                                <w:sz w:val="22"/>
                                <w:szCs w:val="22"/>
                              </w:rPr>
                              <w:t>Musterstraße 51</w:t>
                            </w:r>
                          </w:p>
                          <w:p w:rsidR="008A1B71" w:rsidRPr="00371661" w:rsidRDefault="00785452" w:rsidP="008A1B71">
                            <w:pPr>
                              <w:rPr>
                                <w:rFonts w:ascii="Arial" w:hAnsi="Arial" w:cs="Arial"/>
                                <w:sz w:val="22"/>
                                <w:szCs w:val="22"/>
                              </w:rPr>
                            </w:pPr>
                            <w:r w:rsidRPr="00371661">
                              <w:rPr>
                                <w:rFonts w:ascii="Arial" w:hAnsi="Arial" w:cs="Arial"/>
                                <w:sz w:val="22"/>
                                <w:szCs w:val="22"/>
                              </w:rPr>
                              <w:t>12345 Stadt</w:t>
                            </w:r>
                          </w:p>
                          <w:p w:rsidR="00785452" w:rsidRPr="00371661" w:rsidRDefault="00785452" w:rsidP="008A1B71">
                            <w:pPr>
                              <w:rPr>
                                <w:rFonts w:ascii="Arial" w:hAnsi="Arial" w:cs="Arial"/>
                                <w:sz w:val="22"/>
                                <w:szCs w:val="22"/>
                              </w:rPr>
                            </w:pPr>
                          </w:p>
                          <w:p w:rsidR="008A1B71" w:rsidRPr="00371661" w:rsidRDefault="008A1B71" w:rsidP="008A1B71">
                            <w:pPr>
                              <w:rPr>
                                <w:rFonts w:ascii="Arial" w:hAnsi="Arial" w:cs="Arial"/>
                                <w:sz w:val="22"/>
                                <w:szCs w:val="22"/>
                              </w:rPr>
                            </w:pPr>
                            <w:r w:rsidRPr="00371661">
                              <w:rPr>
                                <w:rFonts w:ascii="Arial" w:hAnsi="Arial" w:cs="Arial"/>
                                <w:sz w:val="22"/>
                                <w:szCs w:val="22"/>
                              </w:rPr>
                              <w:t xml:space="preserve">Tel.: </w:t>
                            </w:r>
                            <w:r w:rsidR="00785452" w:rsidRPr="00371661">
                              <w:rPr>
                                <w:rFonts w:ascii="Arial" w:hAnsi="Arial" w:cs="Arial"/>
                                <w:sz w:val="22"/>
                                <w:szCs w:val="22"/>
                              </w:rPr>
                              <w:t>0211 12345 67</w:t>
                            </w:r>
                          </w:p>
                          <w:p w:rsidR="008A1B71" w:rsidRPr="00371661" w:rsidRDefault="008A1B71" w:rsidP="008A1B71">
                            <w:pPr>
                              <w:rPr>
                                <w:rFonts w:ascii="Arial" w:hAnsi="Arial" w:cs="Arial"/>
                                <w:sz w:val="22"/>
                                <w:szCs w:val="22"/>
                              </w:rPr>
                            </w:pPr>
                            <w:r w:rsidRPr="00371661">
                              <w:rPr>
                                <w:rFonts w:ascii="Arial" w:hAnsi="Arial" w:cs="Arial"/>
                                <w:sz w:val="22"/>
                                <w:szCs w:val="22"/>
                              </w:rPr>
                              <w:t>E-Mail: info@</w:t>
                            </w:r>
                            <w:r w:rsidR="00785452" w:rsidRPr="00371661">
                              <w:rPr>
                                <w:rFonts w:ascii="Arial" w:hAnsi="Arial" w:cs="Arial"/>
                                <w:sz w:val="22"/>
                                <w:szCs w:val="22"/>
                              </w:rPr>
                              <w:t>domain.de</w:t>
                            </w:r>
                          </w:p>
                          <w:p w:rsidR="008A1B71" w:rsidRPr="00371661" w:rsidRDefault="008A1B71" w:rsidP="008A1B71">
                            <w:pPr>
                              <w:rPr>
                                <w:rFonts w:ascii="Arial" w:hAnsi="Arial" w:cs="Arial"/>
                                <w:sz w:val="22"/>
                                <w:szCs w:val="22"/>
                              </w:rPr>
                            </w:pPr>
                            <w:r w:rsidRPr="00371661">
                              <w:rPr>
                                <w:rFonts w:ascii="Arial" w:hAnsi="Arial" w:cs="Arial"/>
                                <w:sz w:val="22"/>
                                <w:szCs w:val="22"/>
                              </w:rPr>
                              <w:t>Internet: www.</w:t>
                            </w:r>
                            <w:r w:rsidR="00785452" w:rsidRPr="00371661">
                              <w:rPr>
                                <w:rFonts w:ascii="Arial" w:hAnsi="Arial" w:cs="Arial"/>
                                <w:sz w:val="22"/>
                                <w:szCs w:val="22"/>
                              </w:rPr>
                              <w:t>domain.de</w:t>
                            </w:r>
                          </w:p>
                          <w:p w:rsidR="00446282" w:rsidRPr="00371661" w:rsidRDefault="00446282" w:rsidP="008A1B71">
                            <w:pPr>
                              <w:rPr>
                                <w:rFonts w:ascii="Arial" w:hAnsi="Arial" w:cs="Arial"/>
                                <w:sz w:val="22"/>
                                <w:szCs w:val="22"/>
                              </w:rPr>
                            </w:pPr>
                          </w:p>
                          <w:p w:rsidR="00446282" w:rsidRPr="00371661" w:rsidRDefault="00446282" w:rsidP="008A1B71">
                            <w:pPr>
                              <w:rPr>
                                <w:rFonts w:ascii="Arial" w:hAnsi="Arial" w:cs="Arial"/>
                                <w:sz w:val="22"/>
                                <w:szCs w:val="22"/>
                              </w:rPr>
                            </w:pPr>
                            <w:r w:rsidRPr="00371661">
                              <w:rPr>
                                <w:rFonts w:ascii="Arial" w:hAnsi="Arial" w:cs="Arial"/>
                                <w:sz w:val="22"/>
                                <w:szCs w:val="22"/>
                              </w:rPr>
                              <w:t>Datum: 07.08.2015</w:t>
                            </w:r>
                            <w:r w:rsidRPr="00371661">
                              <w:rPr>
                                <w:rFonts w:ascii="Arial" w:hAnsi="Arial" w:cs="Arial"/>
                                <w:sz w:val="22"/>
                                <w:szCs w:val="22"/>
                              </w:rPr>
                              <w:br/>
                              <w:t>Rechnung Nr.: 2015-1234</w:t>
                            </w:r>
                            <w:r w:rsidRPr="00371661">
                              <w:rPr>
                                <w:rFonts w:ascii="Arial" w:hAnsi="Arial" w:cs="Arial"/>
                                <w:sz w:val="22"/>
                                <w:szCs w:val="22"/>
                              </w:rPr>
                              <w:br/>
                              <w:t>Kunde Nr.: 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0107" id="Text Box 3" o:spid="_x0000_s1027" type="#_x0000_t202" style="position:absolute;margin-left:322.9pt;margin-top:4.3pt;width:162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32tA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" filled="f" stroked="f">
                <v:textbox>
                  <w:txbxContent>
                    <w:p w:rsidR="00FE1EA2" w:rsidRPr="00371661" w:rsidRDefault="00785452" w:rsidP="008A1B71">
                      <w:pPr>
                        <w:rPr>
                          <w:rFonts w:ascii="Arial" w:hAnsi="Arial" w:cs="Arial"/>
                          <w:sz w:val="22"/>
                          <w:szCs w:val="22"/>
                        </w:rPr>
                      </w:pPr>
                      <w:r w:rsidRPr="00371661">
                        <w:rPr>
                          <w:rFonts w:ascii="Arial" w:hAnsi="Arial" w:cs="Arial"/>
                          <w:sz w:val="22"/>
                          <w:szCs w:val="22"/>
                        </w:rPr>
                        <w:t>Firmenname</w:t>
                      </w:r>
                    </w:p>
                    <w:p w:rsidR="008A1B71" w:rsidRPr="00371661" w:rsidRDefault="00785452" w:rsidP="008A1B71">
                      <w:pPr>
                        <w:rPr>
                          <w:rFonts w:ascii="Arial" w:hAnsi="Arial" w:cs="Arial"/>
                          <w:sz w:val="22"/>
                          <w:szCs w:val="22"/>
                        </w:rPr>
                      </w:pPr>
                      <w:r w:rsidRPr="00371661">
                        <w:rPr>
                          <w:rFonts w:ascii="Arial" w:hAnsi="Arial" w:cs="Arial"/>
                          <w:sz w:val="22"/>
                          <w:szCs w:val="22"/>
                        </w:rPr>
                        <w:t>Musterstraße 51</w:t>
                      </w:r>
                    </w:p>
                    <w:p w:rsidR="008A1B71" w:rsidRPr="00371661" w:rsidRDefault="00785452" w:rsidP="008A1B71">
                      <w:pPr>
                        <w:rPr>
                          <w:rFonts w:ascii="Arial" w:hAnsi="Arial" w:cs="Arial"/>
                          <w:sz w:val="22"/>
                          <w:szCs w:val="22"/>
                        </w:rPr>
                      </w:pPr>
                      <w:r w:rsidRPr="00371661">
                        <w:rPr>
                          <w:rFonts w:ascii="Arial" w:hAnsi="Arial" w:cs="Arial"/>
                          <w:sz w:val="22"/>
                          <w:szCs w:val="22"/>
                        </w:rPr>
                        <w:t>12345 Stadt</w:t>
                      </w:r>
                    </w:p>
                    <w:p w:rsidR="00785452" w:rsidRPr="00371661" w:rsidRDefault="00785452" w:rsidP="008A1B71">
                      <w:pPr>
                        <w:rPr>
                          <w:rFonts w:ascii="Arial" w:hAnsi="Arial" w:cs="Arial"/>
                          <w:sz w:val="22"/>
                          <w:szCs w:val="22"/>
                        </w:rPr>
                      </w:pPr>
                    </w:p>
                    <w:p w:rsidR="008A1B71" w:rsidRPr="00371661" w:rsidRDefault="008A1B71" w:rsidP="008A1B71">
                      <w:pPr>
                        <w:rPr>
                          <w:rFonts w:ascii="Arial" w:hAnsi="Arial" w:cs="Arial"/>
                          <w:sz w:val="22"/>
                          <w:szCs w:val="22"/>
                        </w:rPr>
                      </w:pPr>
                      <w:r w:rsidRPr="00371661">
                        <w:rPr>
                          <w:rFonts w:ascii="Arial" w:hAnsi="Arial" w:cs="Arial"/>
                          <w:sz w:val="22"/>
                          <w:szCs w:val="22"/>
                        </w:rPr>
                        <w:t xml:space="preserve">Tel.: </w:t>
                      </w:r>
                      <w:r w:rsidR="00785452" w:rsidRPr="00371661">
                        <w:rPr>
                          <w:rFonts w:ascii="Arial" w:hAnsi="Arial" w:cs="Arial"/>
                          <w:sz w:val="22"/>
                          <w:szCs w:val="22"/>
                        </w:rPr>
                        <w:t>0211 12345 67</w:t>
                      </w:r>
                    </w:p>
                    <w:p w:rsidR="008A1B71" w:rsidRPr="00371661" w:rsidRDefault="008A1B71" w:rsidP="008A1B71">
                      <w:pPr>
                        <w:rPr>
                          <w:rFonts w:ascii="Arial" w:hAnsi="Arial" w:cs="Arial"/>
                          <w:sz w:val="22"/>
                          <w:szCs w:val="22"/>
                        </w:rPr>
                      </w:pPr>
                      <w:r w:rsidRPr="00371661">
                        <w:rPr>
                          <w:rFonts w:ascii="Arial" w:hAnsi="Arial" w:cs="Arial"/>
                          <w:sz w:val="22"/>
                          <w:szCs w:val="22"/>
                        </w:rPr>
                        <w:t>E-Mail: info@</w:t>
                      </w:r>
                      <w:r w:rsidR="00785452" w:rsidRPr="00371661">
                        <w:rPr>
                          <w:rFonts w:ascii="Arial" w:hAnsi="Arial" w:cs="Arial"/>
                          <w:sz w:val="22"/>
                          <w:szCs w:val="22"/>
                        </w:rPr>
                        <w:t>domain.de</w:t>
                      </w:r>
                    </w:p>
                    <w:p w:rsidR="008A1B71" w:rsidRPr="00371661" w:rsidRDefault="008A1B71" w:rsidP="008A1B71">
                      <w:pPr>
                        <w:rPr>
                          <w:rFonts w:ascii="Arial" w:hAnsi="Arial" w:cs="Arial"/>
                          <w:sz w:val="22"/>
                          <w:szCs w:val="22"/>
                        </w:rPr>
                      </w:pPr>
                      <w:r w:rsidRPr="00371661">
                        <w:rPr>
                          <w:rFonts w:ascii="Arial" w:hAnsi="Arial" w:cs="Arial"/>
                          <w:sz w:val="22"/>
                          <w:szCs w:val="22"/>
                        </w:rPr>
                        <w:t>Internet: www.</w:t>
                      </w:r>
                      <w:r w:rsidR="00785452" w:rsidRPr="00371661">
                        <w:rPr>
                          <w:rFonts w:ascii="Arial" w:hAnsi="Arial" w:cs="Arial"/>
                          <w:sz w:val="22"/>
                          <w:szCs w:val="22"/>
                        </w:rPr>
                        <w:t>domain.de</w:t>
                      </w:r>
                    </w:p>
                    <w:p w:rsidR="00446282" w:rsidRPr="00371661" w:rsidRDefault="00446282" w:rsidP="008A1B71">
                      <w:pPr>
                        <w:rPr>
                          <w:rFonts w:ascii="Arial" w:hAnsi="Arial" w:cs="Arial"/>
                          <w:sz w:val="22"/>
                          <w:szCs w:val="22"/>
                        </w:rPr>
                      </w:pPr>
                    </w:p>
                    <w:p w:rsidR="00446282" w:rsidRPr="00371661" w:rsidRDefault="00446282" w:rsidP="008A1B71">
                      <w:pPr>
                        <w:rPr>
                          <w:rFonts w:ascii="Arial" w:hAnsi="Arial" w:cs="Arial"/>
                          <w:sz w:val="22"/>
                          <w:szCs w:val="22"/>
                        </w:rPr>
                      </w:pPr>
                      <w:r w:rsidRPr="00371661">
                        <w:rPr>
                          <w:rFonts w:ascii="Arial" w:hAnsi="Arial" w:cs="Arial"/>
                          <w:sz w:val="22"/>
                          <w:szCs w:val="22"/>
                        </w:rPr>
                        <w:t>Datum: 07.08.2015</w:t>
                      </w:r>
                      <w:r w:rsidRPr="00371661">
                        <w:rPr>
                          <w:rFonts w:ascii="Arial" w:hAnsi="Arial" w:cs="Arial"/>
                          <w:sz w:val="22"/>
                          <w:szCs w:val="22"/>
                        </w:rPr>
                        <w:br/>
                        <w:t>Rechnung Nr.: 2015-1234</w:t>
                      </w:r>
                      <w:r w:rsidRPr="00371661">
                        <w:rPr>
                          <w:rFonts w:ascii="Arial" w:hAnsi="Arial" w:cs="Arial"/>
                          <w:sz w:val="22"/>
                          <w:szCs w:val="22"/>
                        </w:rPr>
                        <w:br/>
                        <w:t>Kunde Nr.: 1234</w:t>
                      </w:r>
                    </w:p>
                  </w:txbxContent>
                </v:textbox>
              </v:shape>
            </w:pict>
          </mc:Fallback>
        </mc:AlternateContent>
      </w:r>
    </w:p>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9A1985" w:rsidRDefault="009A1985" w:rsidP="008A1B71"/>
    <w:p w:rsidR="009A1985" w:rsidRDefault="0094037A" w:rsidP="008A1B71">
      <w:r>
        <w:rPr>
          <w:noProof/>
        </w:rPr>
        <mc:AlternateContent>
          <mc:Choice Requires="wps">
            <w:drawing>
              <wp:anchor distT="0" distB="0" distL="114300" distR="114300" simplePos="0" relativeHeight="251653632" behindDoc="0" locked="0" layoutInCell="1" allowOverlap="1" wp14:anchorId="449566CB" wp14:editId="3295547C">
                <wp:simplePos x="0" y="0"/>
                <wp:positionH relativeFrom="column">
                  <wp:posOffset>-118745</wp:posOffset>
                </wp:positionH>
                <wp:positionV relativeFrom="paragraph">
                  <wp:posOffset>153670</wp:posOffset>
                </wp:positionV>
                <wp:extent cx="2695575" cy="5905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371661" w:rsidRDefault="003F2AE6" w:rsidP="008A1B71">
                            <w:pPr>
                              <w:rPr>
                                <w:rFonts w:ascii="Arial" w:hAnsi="Arial" w:cs="Arial"/>
                                <w:sz w:val="40"/>
                                <w:szCs w:val="40"/>
                              </w:rPr>
                            </w:pPr>
                            <w:r w:rsidRPr="00371661">
                              <w:rPr>
                                <w:rFonts w:ascii="Arial" w:hAnsi="Arial" w:cs="Arial"/>
                                <w:sz w:val="40"/>
                                <w:szCs w:val="40"/>
                              </w:rPr>
                              <w:t>Letzte Mahnung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66CB" id="Text Box 4" o:spid="_x0000_s1028" type="#_x0000_t202" style="position:absolute;margin-left:-9.35pt;margin-top:12.1pt;width:212.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" filled="f" stroked="f">
                <v:textbox>
                  <w:txbxContent>
                    <w:p w:rsidR="008A1B71" w:rsidRPr="00371661" w:rsidRDefault="003F2AE6" w:rsidP="008A1B71">
                      <w:pPr>
                        <w:rPr>
                          <w:rFonts w:ascii="Arial" w:hAnsi="Arial" w:cs="Arial"/>
                          <w:sz w:val="40"/>
                          <w:szCs w:val="40"/>
                        </w:rPr>
                      </w:pPr>
                      <w:r w:rsidRPr="00371661">
                        <w:rPr>
                          <w:rFonts w:ascii="Arial" w:hAnsi="Arial" w:cs="Arial"/>
                          <w:sz w:val="40"/>
                          <w:szCs w:val="40"/>
                        </w:rPr>
                        <w:t>Letzte Mahnung</w:t>
                      </w:r>
                    </w:p>
                  </w:txbxContent>
                </v:textbox>
              </v:shape>
            </w:pict>
          </mc:Fallback>
        </mc:AlternateContent>
      </w:r>
    </w:p>
    <w:p w:rsidR="00BA7BE1" w:rsidRDefault="00BA7BE1" w:rsidP="00BA7BE1">
      <w:pPr>
        <w:spacing w:after="200" w:line="276" w:lineRule="auto"/>
        <w:rPr>
          <w:rFonts w:ascii="Franklin Gothic Medium" w:eastAsiaTheme="minorHAnsi" w:hAnsi="Franklin Gothic Medium" w:cstheme="minorBidi"/>
          <w:lang w:eastAsia="en-US"/>
        </w:rPr>
      </w:pPr>
    </w:p>
    <w:p w:rsidR="0094037A" w:rsidRDefault="0094037A" w:rsidP="0094037A">
      <w:pPr>
        <w:rPr>
          <w:rFonts w:ascii="Franklin Gothic Medium" w:hAnsi="Franklin Gothic Medium"/>
        </w:rPr>
      </w:pPr>
    </w:p>
    <w:p w:rsidR="0094037A" w:rsidRPr="001728AC" w:rsidRDefault="0094037A" w:rsidP="0094037A">
      <w:pPr>
        <w:rPr>
          <w:rFonts w:ascii="Franklin Gothic Medium" w:hAnsi="Franklin Gothic Medium"/>
        </w:rPr>
      </w:pPr>
    </w:p>
    <w:p w:rsidR="001728AC" w:rsidRPr="00371661" w:rsidRDefault="001728AC" w:rsidP="001728AC">
      <w:pPr>
        <w:spacing w:after="200" w:line="276" w:lineRule="auto"/>
        <w:rPr>
          <w:rFonts w:ascii="Arial" w:eastAsiaTheme="minorHAnsi" w:hAnsi="Arial" w:cs="Arial"/>
          <w:sz w:val="22"/>
          <w:szCs w:val="22"/>
          <w:lang w:eastAsia="en-US"/>
        </w:rPr>
      </w:pPr>
      <w:r w:rsidRPr="00371661">
        <w:rPr>
          <w:rFonts w:ascii="Arial" w:eastAsiaTheme="minorHAnsi" w:hAnsi="Arial" w:cs="Arial"/>
          <w:sz w:val="22"/>
          <w:szCs w:val="22"/>
          <w:lang w:eastAsia="en-US"/>
        </w:rPr>
        <w:t>Sehr geehrter Herr/Frau</w:t>
      </w:r>
      <w:r w:rsidR="00D81EC9" w:rsidRPr="00371661">
        <w:rPr>
          <w:rFonts w:ascii="Arial" w:eastAsiaTheme="minorHAnsi" w:hAnsi="Arial" w:cs="Arial"/>
          <w:sz w:val="22"/>
          <w:szCs w:val="22"/>
          <w:lang w:eastAsia="en-US"/>
        </w:rPr>
        <w:t xml:space="preserve"> Mustermann,</w:t>
      </w:r>
    </w:p>
    <w:p w:rsidR="001728AC" w:rsidRPr="00371661" w:rsidRDefault="00D81EC9" w:rsidP="001728AC">
      <w:pPr>
        <w:spacing w:after="200" w:line="276" w:lineRule="auto"/>
        <w:rPr>
          <w:rFonts w:ascii="Arial" w:eastAsiaTheme="minorHAnsi" w:hAnsi="Arial" w:cs="Arial"/>
          <w:sz w:val="22"/>
          <w:szCs w:val="22"/>
          <w:lang w:eastAsia="en-US"/>
        </w:rPr>
      </w:pPr>
      <w:r w:rsidRPr="00371661">
        <w:rPr>
          <w:rFonts w:ascii="Arial" w:eastAsiaTheme="minorHAnsi" w:hAnsi="Arial" w:cs="Arial"/>
          <w:sz w:val="22"/>
          <w:szCs w:val="22"/>
          <w:lang w:eastAsia="en-US"/>
        </w:rPr>
        <w:t>u</w:t>
      </w:r>
      <w:r w:rsidR="001728AC" w:rsidRPr="00371661">
        <w:rPr>
          <w:rFonts w:ascii="Arial" w:eastAsiaTheme="minorHAnsi" w:hAnsi="Arial" w:cs="Arial"/>
          <w:sz w:val="22"/>
          <w:szCs w:val="22"/>
          <w:lang w:eastAsia="en-US"/>
        </w:rPr>
        <w:t>nsere Rechnung vom (Datum) war am (Datum) zur Zahlung fällig. Bislang konnten wir jedoch keinerlei Reaktion oder einen Zahlungseingang feststellen.</w:t>
      </w:r>
    </w:p>
    <w:p w:rsidR="00D81EC9" w:rsidRPr="00371661" w:rsidRDefault="001728AC" w:rsidP="00D81EC9">
      <w:pPr>
        <w:spacing w:after="200" w:line="276" w:lineRule="auto"/>
        <w:rPr>
          <w:rFonts w:ascii="Arial" w:eastAsiaTheme="minorHAnsi" w:hAnsi="Arial" w:cs="Arial"/>
          <w:lang w:eastAsia="en-US"/>
        </w:rPr>
      </w:pPr>
      <w:r w:rsidRPr="00371661">
        <w:rPr>
          <w:rFonts w:ascii="Arial" w:eastAsiaTheme="minorHAnsi" w:hAnsi="Arial" w:cs="Arial"/>
          <w:sz w:val="22"/>
          <w:szCs w:val="22"/>
          <w:lang w:eastAsia="en-US"/>
        </w:rPr>
        <w:t>Somit müssen wir Ihnen mitteilen, dass wir das gerichtliche Mahnverfahren einleiten, sollten Sie den Betrag von EUR 250,00 nicht bis zum (Datum) überwiesen haben. Gerne möchten wir Ihnen diese Unannehmlichkeiten ersparen.</w:t>
      </w:r>
      <w:r w:rsidR="00D81EC9" w:rsidRPr="00371661">
        <w:rPr>
          <w:rFonts w:ascii="Arial" w:eastAsiaTheme="minorHAnsi" w:hAnsi="Arial" w:cs="Arial"/>
          <w:lang w:eastAsia="en-US"/>
        </w:rPr>
        <w:t xml:space="preserve"> </w:t>
      </w:r>
    </w:p>
    <w:p w:rsidR="00D81EC9" w:rsidRPr="00371661" w:rsidRDefault="00D81EC9" w:rsidP="00D81EC9">
      <w:pPr>
        <w:spacing w:after="200" w:line="276" w:lineRule="auto"/>
        <w:rPr>
          <w:rFonts w:ascii="Arial" w:eastAsiaTheme="minorHAnsi" w:hAnsi="Arial" w:cs="Arial"/>
          <w:lang w:eastAsia="en-US"/>
        </w:rPr>
      </w:pPr>
      <w:r w:rsidRPr="00371661">
        <w:rPr>
          <w:rFonts w:ascii="Arial" w:eastAsiaTheme="minorHAnsi" w:hAnsi="Arial" w:cs="Arial"/>
          <w:lang w:eastAsia="en-US"/>
        </w:rPr>
        <w:t>Bei Rückfragen können Sie sich jederzeit gerne an uns wenden.</w:t>
      </w:r>
    </w:p>
    <w:p w:rsidR="00A21386" w:rsidRPr="00371661" w:rsidRDefault="00A21386" w:rsidP="00D81EC9">
      <w:pPr>
        <w:spacing w:after="200" w:line="276" w:lineRule="auto"/>
        <w:rPr>
          <w:rFonts w:ascii="Arial" w:eastAsiaTheme="minorHAnsi" w:hAnsi="Arial" w:cs="Arial"/>
          <w:lang w:eastAsia="en-US"/>
        </w:rPr>
      </w:pPr>
      <w:bookmarkStart w:id="0" w:name="_GoBack"/>
      <w:bookmarkEnd w:id="0"/>
    </w:p>
    <w:p w:rsidR="00D81EC9" w:rsidRPr="00371661" w:rsidRDefault="00D81EC9" w:rsidP="00D81EC9">
      <w:pPr>
        <w:spacing w:after="200" w:line="276" w:lineRule="auto"/>
        <w:rPr>
          <w:rFonts w:ascii="Arial" w:eastAsiaTheme="minorHAnsi" w:hAnsi="Arial" w:cs="Arial"/>
          <w:lang w:eastAsia="en-US"/>
        </w:rPr>
      </w:pPr>
      <w:r w:rsidRPr="00371661">
        <w:rPr>
          <w:rFonts w:ascii="Arial" w:eastAsiaTheme="minorHAnsi" w:hAnsi="Arial" w:cs="Arial"/>
          <w:lang w:eastAsia="en-US"/>
        </w:rPr>
        <w:t>Mit freundlichen Grüßen</w:t>
      </w:r>
    </w:p>
    <w:p w:rsidR="00D81EC9" w:rsidRPr="00371661" w:rsidRDefault="00D81EC9" w:rsidP="00D81EC9">
      <w:pPr>
        <w:spacing w:after="200" w:line="276" w:lineRule="auto"/>
        <w:rPr>
          <w:rFonts w:ascii="Arial" w:eastAsiaTheme="minorHAnsi" w:hAnsi="Arial" w:cs="Arial"/>
          <w:lang w:eastAsia="en-US"/>
        </w:rPr>
      </w:pPr>
      <w:r w:rsidRPr="00371661">
        <w:rPr>
          <w:rFonts w:ascii="Arial" w:eastAsiaTheme="minorHAnsi" w:hAnsi="Arial" w:cs="Arial"/>
          <w:lang w:eastAsia="en-US"/>
        </w:rPr>
        <w:t>Max Mustermann</w:t>
      </w: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D81EC9" w:rsidRPr="00371661" w:rsidRDefault="00D81EC9" w:rsidP="00D81EC9">
      <w:pPr>
        <w:tabs>
          <w:tab w:val="left" w:pos="945"/>
        </w:tabs>
        <w:rPr>
          <w:rFonts w:ascii="Arial" w:hAnsi="Arial" w:cs="Arial"/>
        </w:rPr>
      </w:pPr>
    </w:p>
    <w:p w:rsidR="008A1B71" w:rsidRDefault="00D81EC9" w:rsidP="00D81EC9">
      <w:pPr>
        <w:autoSpaceDE w:val="0"/>
        <w:autoSpaceDN w:val="0"/>
        <w:adjustRightInd w:val="0"/>
        <w:rPr>
          <w:rFonts w:ascii="Arial" w:hAnsi="Arial" w:cs="Arial"/>
          <w:sz w:val="20"/>
          <w:szCs w:val="22"/>
        </w:rPr>
      </w:pPr>
      <w:r w:rsidRPr="00371661">
        <w:rPr>
          <w:rFonts w:ascii="Arial" w:hAnsi="Arial" w:cs="Arial"/>
          <w:sz w:val="20"/>
          <w:szCs w:val="22"/>
        </w:rPr>
        <w:t xml:space="preserve">Kostenlose Mahnungsvorlage von </w:t>
      </w:r>
      <w:hyperlink r:id="rId7" w:history="1">
        <w:r w:rsidRPr="00371661">
          <w:rPr>
            <w:rStyle w:val="Hyperlink"/>
            <w:rFonts w:ascii="Arial" w:hAnsi="Arial" w:cs="Arial"/>
            <w:sz w:val="20"/>
            <w:szCs w:val="22"/>
          </w:rPr>
          <w:t>http://rechnungen-muster.de</w:t>
        </w:r>
      </w:hyperlink>
      <w:r w:rsidRPr="00371661">
        <w:rPr>
          <w:rFonts w:ascii="Arial" w:hAnsi="Arial" w:cs="Arial"/>
          <w:sz w:val="20"/>
          <w:szCs w:val="22"/>
        </w:rPr>
        <w:t>.</w:t>
      </w:r>
    </w:p>
    <w:p w:rsidR="00371661" w:rsidRDefault="00371661">
      <w:pPr>
        <w:rPr>
          <w:rFonts w:ascii="Arial" w:hAnsi="Arial" w:cs="Arial"/>
          <w:sz w:val="20"/>
          <w:szCs w:val="22"/>
        </w:rPr>
      </w:pPr>
      <w:r>
        <w:rPr>
          <w:rFonts w:ascii="Arial" w:hAnsi="Arial" w:cs="Arial"/>
          <w:sz w:val="20"/>
          <w:szCs w:val="22"/>
        </w:rPr>
        <w:br w:type="page"/>
      </w:r>
    </w:p>
    <w:p w:rsidR="00371661" w:rsidRDefault="00371661" w:rsidP="00D81EC9">
      <w:pPr>
        <w:autoSpaceDE w:val="0"/>
        <w:autoSpaceDN w:val="0"/>
        <w:adjustRightInd w:val="0"/>
        <w:rPr>
          <w:rFonts w:ascii="Arial" w:hAnsi="Arial" w:cs="Arial"/>
          <w:sz w:val="20"/>
          <w:szCs w:val="22"/>
        </w:rPr>
      </w:pPr>
    </w:p>
    <w:p w:rsidR="00FE29B7" w:rsidRDefault="00FE29B7" w:rsidP="00D81EC9">
      <w:pPr>
        <w:autoSpaceDE w:val="0"/>
        <w:autoSpaceDN w:val="0"/>
        <w:adjustRightInd w:val="0"/>
        <w:rPr>
          <w:rFonts w:ascii="Arial" w:hAnsi="Arial" w:cs="Arial"/>
          <w:sz w:val="20"/>
          <w:szCs w:val="22"/>
        </w:rPr>
      </w:pPr>
    </w:p>
    <w:p w:rsidR="00FE29B7" w:rsidRDefault="00FE29B7" w:rsidP="00D81EC9">
      <w:pPr>
        <w:autoSpaceDE w:val="0"/>
        <w:autoSpaceDN w:val="0"/>
        <w:adjustRightInd w:val="0"/>
        <w:rPr>
          <w:rFonts w:ascii="Arial" w:hAnsi="Arial" w:cs="Arial"/>
          <w:sz w:val="20"/>
          <w:szCs w:val="22"/>
        </w:rPr>
      </w:pPr>
    </w:p>
    <w:p w:rsidR="00FE29B7" w:rsidRPr="00FA65E6" w:rsidRDefault="00FE29B7" w:rsidP="00FE29B7">
      <w:pPr>
        <w:rPr>
          <w:rFonts w:ascii="Arial" w:hAnsi="Arial" w:cs="Arial"/>
          <w:b/>
          <w:sz w:val="32"/>
          <w:szCs w:val="32"/>
        </w:rPr>
      </w:pPr>
      <w:r w:rsidRPr="00FA65E6">
        <w:rPr>
          <w:rFonts w:ascii="Arial" w:hAnsi="Arial" w:cs="Arial"/>
          <w:b/>
          <w:sz w:val="32"/>
          <w:szCs w:val="32"/>
        </w:rPr>
        <w:t>Hinweise zur Benutzung dieser Vorlage</w:t>
      </w:r>
    </w:p>
    <w:p w:rsidR="00FE29B7" w:rsidRPr="00FA65E6" w:rsidRDefault="00FE29B7" w:rsidP="00FE29B7"/>
    <w:p w:rsidR="00FE29B7" w:rsidRDefault="00FE29B7" w:rsidP="00FE29B7">
      <w:pPr>
        <w:rPr>
          <w:rFonts w:ascii="Arial" w:hAnsi="Arial" w:cs="Arial"/>
          <w:sz w:val="22"/>
          <w:szCs w:val="22"/>
        </w:rPr>
      </w:pPr>
      <w:r w:rsidRPr="00082ECB">
        <w:rPr>
          <w:rFonts w:ascii="Arial" w:hAnsi="Arial" w:cs="Arial"/>
          <w:sz w:val="22"/>
          <w:szCs w:val="22"/>
        </w:rPr>
        <w:t>Sie dürfen diese Vorlage kostenlos und frei verwenden, nach Ihren Bedürfnissen anpassen und umgestalten.</w:t>
      </w:r>
    </w:p>
    <w:p w:rsidR="00FE29B7" w:rsidRPr="00082ECB" w:rsidRDefault="00FE29B7" w:rsidP="00FE29B7">
      <w:pPr>
        <w:rPr>
          <w:rFonts w:ascii="Arial" w:hAnsi="Arial" w:cs="Arial"/>
          <w:sz w:val="22"/>
          <w:szCs w:val="22"/>
        </w:rPr>
      </w:pPr>
    </w:p>
    <w:p w:rsidR="00FE29B7" w:rsidRPr="00FA65E6" w:rsidRDefault="00FE29B7" w:rsidP="00FE29B7">
      <w:pPr>
        <w:rPr>
          <w:rFonts w:ascii="Arial" w:hAnsi="Arial" w:cs="Arial"/>
          <w:sz w:val="22"/>
          <w:szCs w:val="22"/>
        </w:rPr>
      </w:pPr>
      <w:r w:rsidRPr="00FA65E6">
        <w:rPr>
          <w:rFonts w:ascii="Arial" w:hAnsi="Arial" w:cs="Arial"/>
          <w:sz w:val="22"/>
          <w:szCs w:val="22"/>
        </w:rPr>
        <w:t xml:space="preserve">Den Hinweistext </w:t>
      </w:r>
      <w:r w:rsidRPr="00FA65E6">
        <w:rPr>
          <w:rFonts w:ascii="Arial" w:hAnsi="Arial" w:cs="Arial"/>
          <w:i/>
          <w:sz w:val="22"/>
          <w:szCs w:val="22"/>
        </w:rPr>
        <w:t xml:space="preserve">„Kostenlose Rechnungsvorlage von </w:t>
      </w:r>
      <w:hyperlink r:id="rId8" w:history="1">
        <w:r w:rsidRPr="00FA65E6">
          <w:rPr>
            <w:rStyle w:val="Hyperlink"/>
            <w:rFonts w:ascii="Arial" w:hAnsi="Arial" w:cs="Arial"/>
            <w:i/>
            <w:sz w:val="22"/>
            <w:szCs w:val="22"/>
          </w:rPr>
          <w:t>http://rechnungen-muster.de</w:t>
        </w:r>
      </w:hyperlink>
      <w:r w:rsidRPr="00FA65E6">
        <w:rPr>
          <w:rStyle w:val="Hyperlink"/>
          <w:rFonts w:ascii="Arial" w:hAnsi="Arial" w:cs="Arial"/>
          <w:i/>
          <w:color w:val="auto"/>
          <w:sz w:val="22"/>
          <w:szCs w:val="22"/>
          <w:u w:val="none"/>
        </w:rPr>
        <w:t>“</w:t>
      </w:r>
      <w:r w:rsidRPr="00FA65E6">
        <w:rPr>
          <w:rStyle w:val="Hyperlink"/>
          <w:rFonts w:ascii="Arial" w:hAnsi="Arial" w:cs="Arial"/>
          <w:color w:val="auto"/>
          <w:sz w:val="22"/>
          <w:szCs w:val="22"/>
          <w:u w:val="none"/>
        </w:rPr>
        <w:t xml:space="preserve"> am Ende der ersten Seite dürfen Sie entfernen.</w:t>
      </w:r>
    </w:p>
    <w:p w:rsidR="00FE29B7" w:rsidRPr="00FA65E6" w:rsidRDefault="00FE29B7" w:rsidP="00FE29B7"/>
    <w:p w:rsidR="00FE29B7" w:rsidRPr="00621C44" w:rsidRDefault="00FE29B7" w:rsidP="00FE29B7">
      <w:pPr>
        <w:rPr>
          <w:rFonts w:ascii="Arial" w:hAnsi="Arial" w:cs="Arial"/>
          <w:b/>
          <w:sz w:val="22"/>
          <w:szCs w:val="22"/>
        </w:rPr>
      </w:pPr>
      <w:r w:rsidRPr="00621C44">
        <w:rPr>
          <w:rFonts w:ascii="Arial" w:hAnsi="Arial" w:cs="Arial"/>
          <w:b/>
          <w:sz w:val="22"/>
          <w:szCs w:val="22"/>
        </w:rPr>
        <w:t>Kopf- und Fußzeile bearbeiten</w:t>
      </w:r>
    </w:p>
    <w:p w:rsidR="00FE29B7" w:rsidRDefault="00FE29B7" w:rsidP="00FE29B7">
      <w:pPr>
        <w:pStyle w:val="Listenabsatz"/>
        <w:numPr>
          <w:ilvl w:val="0"/>
          <w:numId w:val="1"/>
        </w:numPr>
        <w:rPr>
          <w:rFonts w:ascii="Arial" w:hAnsi="Arial" w:cs="Arial"/>
          <w:sz w:val="22"/>
          <w:szCs w:val="22"/>
        </w:rPr>
      </w:pPr>
      <w:r w:rsidRPr="00082ECB">
        <w:rPr>
          <w:rFonts w:ascii="Arial" w:hAnsi="Arial" w:cs="Arial"/>
          <w:sz w:val="22"/>
          <w:szCs w:val="22"/>
        </w:rPr>
        <w:t>Doppelklicken Sie oben die Kopfzeile oder unten die Fußzeile</w:t>
      </w:r>
    </w:p>
    <w:p w:rsidR="00FE29B7" w:rsidRPr="00082ECB" w:rsidRDefault="00FE29B7" w:rsidP="00FE29B7">
      <w:pPr>
        <w:pStyle w:val="Listenabsatz"/>
        <w:numPr>
          <w:ilvl w:val="0"/>
          <w:numId w:val="1"/>
        </w:numPr>
        <w:rPr>
          <w:rFonts w:ascii="Arial" w:hAnsi="Arial" w:cs="Arial"/>
          <w:sz w:val="22"/>
          <w:szCs w:val="22"/>
        </w:rPr>
      </w:pPr>
      <w:r>
        <w:rPr>
          <w:rFonts w:ascii="Arial" w:hAnsi="Arial" w:cs="Arial"/>
          <w:sz w:val="22"/>
          <w:szCs w:val="22"/>
        </w:rPr>
        <w:t xml:space="preserve">Beachten Sie, dass FIRMENNAME und der Untertitel in der Kopfzeile aus </w:t>
      </w:r>
      <w:r w:rsidRPr="00621C44">
        <w:rPr>
          <w:rFonts w:ascii="Arial" w:hAnsi="Arial" w:cs="Arial"/>
          <w:b/>
          <w:sz w:val="22"/>
          <w:szCs w:val="22"/>
        </w:rPr>
        <w:t>zwei</w:t>
      </w:r>
      <w:r>
        <w:rPr>
          <w:rFonts w:ascii="Arial" w:hAnsi="Arial" w:cs="Arial"/>
          <w:sz w:val="22"/>
          <w:szCs w:val="22"/>
        </w:rPr>
        <w:t xml:space="preserve"> Textfeldern bestehen. Sie können diese anpassen, stattdessen Ihr Logo als Bild einfügen oder es komplett entfernen.</w:t>
      </w:r>
    </w:p>
    <w:p w:rsidR="00FE29B7" w:rsidRPr="00082ECB" w:rsidRDefault="00FE29B7" w:rsidP="00FE29B7">
      <w:pPr>
        <w:pStyle w:val="Listenabsatz"/>
        <w:numPr>
          <w:ilvl w:val="0"/>
          <w:numId w:val="1"/>
        </w:numPr>
        <w:rPr>
          <w:rFonts w:ascii="Arial" w:hAnsi="Arial" w:cs="Arial"/>
          <w:sz w:val="22"/>
          <w:szCs w:val="22"/>
        </w:rPr>
      </w:pPr>
      <w:r w:rsidRPr="00082ECB">
        <w:rPr>
          <w:rFonts w:ascii="Arial" w:hAnsi="Arial" w:cs="Arial"/>
          <w:sz w:val="22"/>
          <w:szCs w:val="22"/>
        </w:rPr>
        <w:t xml:space="preserve">Um das Bearbeiten der Kopf- und Fußzeile zu beenden drücken Sie einfach </w:t>
      </w:r>
      <w:proofErr w:type="spellStart"/>
      <w:r w:rsidRPr="00082ECB">
        <w:rPr>
          <w:rFonts w:ascii="Arial" w:hAnsi="Arial" w:cs="Arial"/>
          <w:i/>
          <w:sz w:val="22"/>
          <w:szCs w:val="22"/>
        </w:rPr>
        <w:t>Esc</w:t>
      </w:r>
      <w:proofErr w:type="spellEnd"/>
      <w:r w:rsidRPr="00082ECB">
        <w:rPr>
          <w:rFonts w:ascii="Arial" w:hAnsi="Arial" w:cs="Arial"/>
          <w:sz w:val="22"/>
          <w:szCs w:val="22"/>
        </w:rPr>
        <w:t xml:space="preserve"> (oben links auf Ihrer Tastatur)</w:t>
      </w:r>
    </w:p>
    <w:p w:rsidR="00FE29B7" w:rsidRDefault="00FE29B7" w:rsidP="00FE29B7">
      <w:pPr>
        <w:rPr>
          <w:rFonts w:ascii="Arial" w:hAnsi="Arial" w:cs="Arial"/>
        </w:rPr>
      </w:pPr>
    </w:p>
    <w:p w:rsidR="00FE29B7" w:rsidRPr="009977D2" w:rsidRDefault="00FE29B7" w:rsidP="00FE29B7">
      <w:pPr>
        <w:rPr>
          <w:rFonts w:ascii="Arial" w:hAnsi="Arial" w:cs="Arial"/>
          <w:sz w:val="22"/>
          <w:szCs w:val="22"/>
        </w:rPr>
      </w:pPr>
      <w:r w:rsidRPr="009977D2">
        <w:rPr>
          <w:rFonts w:ascii="Arial" w:hAnsi="Arial" w:cs="Arial"/>
          <w:sz w:val="22"/>
          <w:szCs w:val="22"/>
        </w:rPr>
        <w:t>Selbstverständlich können Sie auch diese Hinweis-Seite entfernen. Löschen Sie dafür einfach den Text auf dieser Seite.</w:t>
      </w:r>
    </w:p>
    <w:p w:rsidR="00FE29B7" w:rsidRPr="00371661" w:rsidRDefault="00FE29B7" w:rsidP="00A21386">
      <w:pPr>
        <w:rPr>
          <w:rFonts w:ascii="Arial" w:hAnsi="Arial" w:cs="Arial"/>
          <w:sz w:val="20"/>
          <w:szCs w:val="22"/>
        </w:rPr>
      </w:pPr>
    </w:p>
    <w:sectPr w:rsidR="00FE29B7" w:rsidRPr="00371661" w:rsidSect="003808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68" w:rsidRDefault="00310568">
      <w:r>
        <w:separator/>
      </w:r>
    </w:p>
  </w:endnote>
  <w:endnote w:type="continuationSeparator" w:id="0">
    <w:p w:rsidR="00310568" w:rsidRDefault="003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FB" w:rsidRDefault="006C20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52" w:rsidRDefault="009A1985">
    <w:pPr>
      <w:pStyle w:val="Fuzeile"/>
    </w:pPr>
    <w:r>
      <w:rPr>
        <w:noProof/>
      </w:rPr>
      <mc:AlternateContent>
        <mc:Choice Requires="wps">
          <w:drawing>
            <wp:anchor distT="0" distB="0" distL="114300" distR="114300" simplePos="0" relativeHeight="251660800" behindDoc="0" locked="0" layoutInCell="1" allowOverlap="1" wp14:anchorId="00C8CD19" wp14:editId="3270F4DA">
              <wp:simplePos x="0" y="0"/>
              <wp:positionH relativeFrom="column">
                <wp:posOffset>0</wp:posOffset>
              </wp:positionH>
              <wp:positionV relativeFrom="paragraph">
                <wp:posOffset>-229235</wp:posOffset>
              </wp:positionV>
              <wp:extent cx="57150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E9CF"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5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b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"/>
          </w:pict>
        </mc:Fallback>
      </mc:AlternateContent>
    </w:r>
    <w:r w:rsidR="00C276F1">
      <w:rPr>
        <w:noProof/>
      </w:rPr>
      <mc:AlternateContent>
        <mc:Choice Requires="wps">
          <w:drawing>
            <wp:anchor distT="0" distB="0" distL="114300" distR="114300" simplePos="0" relativeHeight="251656704" behindDoc="0" locked="0" layoutInCell="1" allowOverlap="1" wp14:anchorId="7FF870AB" wp14:editId="790756B0">
              <wp:simplePos x="0" y="0"/>
              <wp:positionH relativeFrom="column">
                <wp:posOffset>2857500</wp:posOffset>
              </wp:positionH>
              <wp:positionV relativeFrom="paragraph">
                <wp:posOffset>-75565</wp:posOffset>
              </wp:positionV>
              <wp:extent cx="1714500" cy="80010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9A1985" w:rsidRDefault="00785452" w:rsidP="00785452">
                          <w:pPr>
                            <w:rPr>
                              <w:rFonts w:ascii="Arial" w:hAnsi="Arial" w:cs="Arial"/>
                              <w:sz w:val="18"/>
                              <w:szCs w:val="16"/>
                            </w:rPr>
                          </w:pPr>
                          <w:r w:rsidRPr="009A1985">
                            <w:rPr>
                              <w:rFonts w:ascii="Arial" w:hAnsi="Arial" w:cs="Arial"/>
                              <w:sz w:val="18"/>
                              <w:szCs w:val="16"/>
                            </w:rPr>
                            <w:t>Volksbank Köln</w:t>
                          </w:r>
                        </w:p>
                        <w:p w:rsidR="00785452" w:rsidRPr="009A1985" w:rsidRDefault="00785452" w:rsidP="00785452">
                          <w:pPr>
                            <w:rPr>
                              <w:rFonts w:ascii="Arial" w:hAnsi="Arial" w:cs="Arial"/>
                              <w:sz w:val="18"/>
                              <w:szCs w:val="16"/>
                            </w:rPr>
                          </w:pPr>
                          <w:r w:rsidRPr="009A1985">
                            <w:rPr>
                              <w:rFonts w:ascii="Arial" w:hAnsi="Arial" w:cs="Arial"/>
                              <w:sz w:val="18"/>
                              <w:szCs w:val="16"/>
                            </w:rPr>
                            <w:t>BLZ: 123 4948 29</w:t>
                          </w:r>
                        </w:p>
                        <w:p w:rsidR="00785452" w:rsidRPr="009A1985" w:rsidRDefault="00785452" w:rsidP="00785452">
                          <w:pPr>
                            <w:rPr>
                              <w:rFonts w:ascii="Arial" w:hAnsi="Arial" w:cs="Arial"/>
                              <w:sz w:val="18"/>
                              <w:szCs w:val="16"/>
                            </w:rPr>
                          </w:pPr>
                          <w:r w:rsidRPr="009A1985">
                            <w:rPr>
                              <w:rFonts w:ascii="Arial" w:hAnsi="Arial" w:cs="Arial"/>
                              <w:sz w:val="18"/>
                              <w:szCs w:val="16"/>
                            </w:rPr>
                            <w:t>KTO: 12345672</w:t>
                          </w:r>
                        </w:p>
                        <w:p w:rsidR="00785452" w:rsidRPr="009A1985" w:rsidRDefault="00785452" w:rsidP="00785452">
                          <w:pPr>
                            <w:rPr>
                              <w:rFonts w:ascii="Arial" w:hAnsi="Arial" w:cs="Arial"/>
                              <w:sz w:val="18"/>
                              <w:szCs w:val="16"/>
                            </w:rPr>
                          </w:pPr>
                          <w:r w:rsidRPr="009A1985">
                            <w:rPr>
                              <w:rFonts w:ascii="Arial" w:hAnsi="Arial" w:cs="Arial"/>
                              <w:sz w:val="18"/>
                              <w:szCs w:val="16"/>
                            </w:rPr>
                            <w:t>KTO Inh.: Max Mustermann</w:t>
                          </w:r>
                        </w:p>
                        <w:p w:rsidR="00785452" w:rsidRPr="009A1985"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70AB" id="_x0000_t202" coordsize="21600,21600" o:spt="202" path="m,l,21600r21600,l21600,xe">
              <v:stroke joinstyle="miter"/>
              <v:path gradientshapeok="t" o:connecttype="rect"/>
            </v:shapetype>
            <v:shape id="_x0000_s1031" type="#_x0000_t202" style="position:absolute;margin-left:225pt;margin-top:-5.95pt;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Qh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" filled="f" stroked="f">
              <v:textbox>
                <w:txbxContent>
                  <w:p w:rsidR="00785452" w:rsidRPr="009A1985" w:rsidRDefault="00785452" w:rsidP="00785452">
                    <w:pPr>
                      <w:rPr>
                        <w:rFonts w:ascii="Arial" w:hAnsi="Arial" w:cs="Arial"/>
                        <w:sz w:val="18"/>
                        <w:szCs w:val="16"/>
                      </w:rPr>
                    </w:pPr>
                    <w:r w:rsidRPr="009A1985">
                      <w:rPr>
                        <w:rFonts w:ascii="Arial" w:hAnsi="Arial" w:cs="Arial"/>
                        <w:sz w:val="18"/>
                        <w:szCs w:val="16"/>
                      </w:rPr>
                      <w:t>Volksbank Köln</w:t>
                    </w:r>
                  </w:p>
                  <w:p w:rsidR="00785452" w:rsidRPr="009A1985" w:rsidRDefault="00785452" w:rsidP="00785452">
                    <w:pPr>
                      <w:rPr>
                        <w:rFonts w:ascii="Arial" w:hAnsi="Arial" w:cs="Arial"/>
                        <w:sz w:val="18"/>
                        <w:szCs w:val="16"/>
                      </w:rPr>
                    </w:pPr>
                    <w:r w:rsidRPr="009A1985">
                      <w:rPr>
                        <w:rFonts w:ascii="Arial" w:hAnsi="Arial" w:cs="Arial"/>
                        <w:sz w:val="18"/>
                        <w:szCs w:val="16"/>
                      </w:rPr>
                      <w:t>BLZ: 123 4948 29</w:t>
                    </w:r>
                  </w:p>
                  <w:p w:rsidR="00785452" w:rsidRPr="009A1985" w:rsidRDefault="00785452" w:rsidP="00785452">
                    <w:pPr>
                      <w:rPr>
                        <w:rFonts w:ascii="Arial" w:hAnsi="Arial" w:cs="Arial"/>
                        <w:sz w:val="18"/>
                        <w:szCs w:val="16"/>
                      </w:rPr>
                    </w:pPr>
                    <w:r w:rsidRPr="009A1985">
                      <w:rPr>
                        <w:rFonts w:ascii="Arial" w:hAnsi="Arial" w:cs="Arial"/>
                        <w:sz w:val="18"/>
                        <w:szCs w:val="16"/>
                      </w:rPr>
                      <w:t>KTO: 12345672</w:t>
                    </w:r>
                  </w:p>
                  <w:p w:rsidR="00785452" w:rsidRPr="009A1985" w:rsidRDefault="00785452" w:rsidP="00785452">
                    <w:pPr>
                      <w:rPr>
                        <w:rFonts w:ascii="Arial" w:hAnsi="Arial" w:cs="Arial"/>
                        <w:sz w:val="18"/>
                        <w:szCs w:val="16"/>
                      </w:rPr>
                    </w:pPr>
                    <w:r w:rsidRPr="009A1985">
                      <w:rPr>
                        <w:rFonts w:ascii="Arial" w:hAnsi="Arial" w:cs="Arial"/>
                        <w:sz w:val="18"/>
                        <w:szCs w:val="16"/>
                      </w:rPr>
                      <w:t>KTO Inh.: Max Mustermann</w:t>
                    </w:r>
                  </w:p>
                  <w:p w:rsidR="00785452" w:rsidRPr="009A1985" w:rsidRDefault="00785452" w:rsidP="00785452">
                    <w:pPr>
                      <w:rPr>
                        <w:rFonts w:ascii="Arial" w:hAnsi="Arial" w:cs="Arial"/>
                        <w:sz w:val="28"/>
                      </w:rPr>
                    </w:pPr>
                  </w:p>
                </w:txbxContent>
              </v:textbox>
            </v:shape>
          </w:pict>
        </mc:Fallback>
      </mc:AlternateContent>
    </w:r>
    <w:r w:rsidR="00C276F1">
      <w:rPr>
        <w:noProof/>
      </w:rPr>
      <mc:AlternateContent>
        <mc:Choice Requires="wps">
          <w:drawing>
            <wp:anchor distT="0" distB="0" distL="114300" distR="114300" simplePos="0" relativeHeight="251655680" behindDoc="0" locked="0" layoutInCell="1" allowOverlap="1" wp14:anchorId="2995A6D5" wp14:editId="6D2E0DD2">
              <wp:simplePos x="0" y="0"/>
              <wp:positionH relativeFrom="column">
                <wp:posOffset>1200150</wp:posOffset>
              </wp:positionH>
              <wp:positionV relativeFrom="paragraph">
                <wp:posOffset>-75565</wp:posOffset>
              </wp:positionV>
              <wp:extent cx="1828800" cy="80010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9A1985" w:rsidRDefault="00785452" w:rsidP="00785452">
                          <w:pPr>
                            <w:rPr>
                              <w:rFonts w:ascii="Arial" w:hAnsi="Arial" w:cs="Arial"/>
                              <w:sz w:val="18"/>
                              <w:szCs w:val="16"/>
                            </w:rPr>
                          </w:pPr>
                          <w:r w:rsidRPr="009A1985">
                            <w:rPr>
                              <w:rFonts w:ascii="Arial" w:hAnsi="Arial" w:cs="Arial"/>
                              <w:sz w:val="18"/>
                              <w:szCs w:val="16"/>
                            </w:rPr>
                            <w:t>Tel.: 0211 58 249993 8</w:t>
                          </w:r>
                        </w:p>
                        <w:p w:rsidR="00785452" w:rsidRPr="009A1985" w:rsidRDefault="00785452" w:rsidP="00785452">
                          <w:pPr>
                            <w:rPr>
                              <w:rFonts w:ascii="Arial" w:hAnsi="Arial" w:cs="Arial"/>
                              <w:sz w:val="18"/>
                              <w:szCs w:val="16"/>
                            </w:rPr>
                          </w:pPr>
                          <w:r w:rsidRPr="009A1985">
                            <w:rPr>
                              <w:rFonts w:ascii="Arial" w:hAnsi="Arial" w:cs="Arial"/>
                              <w:sz w:val="18"/>
                              <w:szCs w:val="16"/>
                            </w:rPr>
                            <w:t>E-Mail: info@domain.de</w:t>
                          </w:r>
                        </w:p>
                        <w:p w:rsidR="00785452" w:rsidRPr="009A1985" w:rsidRDefault="00785452" w:rsidP="00785452">
                          <w:pPr>
                            <w:rPr>
                              <w:rFonts w:ascii="Arial" w:hAnsi="Arial" w:cs="Arial"/>
                              <w:sz w:val="18"/>
                              <w:szCs w:val="16"/>
                            </w:rPr>
                          </w:pPr>
                          <w:r w:rsidRPr="009A1985">
                            <w:rPr>
                              <w:rFonts w:ascii="Arial" w:hAnsi="Arial" w:cs="Arial"/>
                              <w:sz w:val="18"/>
                              <w:szCs w:val="16"/>
                            </w:rPr>
                            <w:t>Internet: www.domain.de</w:t>
                          </w:r>
                        </w:p>
                        <w:p w:rsidR="00785452" w:rsidRPr="009A1985"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A6D5" id="_x0000_s1032" type="#_x0000_t202" style="position:absolute;margin-left:94.5pt;margin-top:-5.95pt;width:2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s8tQ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" filled="f" stroked="f">
              <v:textbox>
                <w:txbxContent>
                  <w:p w:rsidR="00785452" w:rsidRPr="009A1985" w:rsidRDefault="00785452" w:rsidP="00785452">
                    <w:pPr>
                      <w:rPr>
                        <w:rFonts w:ascii="Arial" w:hAnsi="Arial" w:cs="Arial"/>
                        <w:sz w:val="18"/>
                        <w:szCs w:val="16"/>
                      </w:rPr>
                    </w:pPr>
                    <w:r w:rsidRPr="009A1985">
                      <w:rPr>
                        <w:rFonts w:ascii="Arial" w:hAnsi="Arial" w:cs="Arial"/>
                        <w:sz w:val="18"/>
                        <w:szCs w:val="16"/>
                      </w:rPr>
                      <w:t>Tel.: 0211 58 249993 8</w:t>
                    </w:r>
                  </w:p>
                  <w:p w:rsidR="00785452" w:rsidRPr="009A1985" w:rsidRDefault="00785452" w:rsidP="00785452">
                    <w:pPr>
                      <w:rPr>
                        <w:rFonts w:ascii="Arial" w:hAnsi="Arial" w:cs="Arial"/>
                        <w:sz w:val="18"/>
                        <w:szCs w:val="16"/>
                      </w:rPr>
                    </w:pPr>
                    <w:r w:rsidRPr="009A1985">
                      <w:rPr>
                        <w:rFonts w:ascii="Arial" w:hAnsi="Arial" w:cs="Arial"/>
                        <w:sz w:val="18"/>
                        <w:szCs w:val="16"/>
                      </w:rPr>
                      <w:t>E-Mail: info@domain.de</w:t>
                    </w:r>
                  </w:p>
                  <w:p w:rsidR="00785452" w:rsidRPr="009A1985" w:rsidRDefault="00785452" w:rsidP="00785452">
                    <w:pPr>
                      <w:rPr>
                        <w:rFonts w:ascii="Arial" w:hAnsi="Arial" w:cs="Arial"/>
                        <w:sz w:val="18"/>
                        <w:szCs w:val="16"/>
                      </w:rPr>
                    </w:pPr>
                    <w:r w:rsidRPr="009A1985">
                      <w:rPr>
                        <w:rFonts w:ascii="Arial" w:hAnsi="Arial" w:cs="Arial"/>
                        <w:sz w:val="18"/>
                        <w:szCs w:val="16"/>
                      </w:rPr>
                      <w:t>Internet: www.domain.de</w:t>
                    </w:r>
                  </w:p>
                  <w:p w:rsidR="00785452" w:rsidRPr="009A1985" w:rsidRDefault="00785452" w:rsidP="00785452">
                    <w:pPr>
                      <w:rPr>
                        <w:rFonts w:ascii="Arial" w:hAnsi="Arial" w:cs="Arial"/>
                        <w:sz w:val="28"/>
                      </w:rPr>
                    </w:pPr>
                  </w:p>
                </w:txbxContent>
              </v:textbox>
            </v:shape>
          </w:pict>
        </mc:Fallback>
      </mc:AlternateContent>
    </w:r>
    <w:r w:rsidR="00C276F1">
      <w:rPr>
        <w:noProof/>
      </w:rPr>
      <mc:AlternateContent>
        <mc:Choice Requires="wps">
          <w:drawing>
            <wp:anchor distT="0" distB="0" distL="114300" distR="114300" simplePos="0" relativeHeight="251654656" behindDoc="0" locked="0" layoutInCell="1" allowOverlap="1" wp14:anchorId="1AD52654" wp14:editId="7E2C33B6">
              <wp:simplePos x="0" y="0"/>
              <wp:positionH relativeFrom="column">
                <wp:posOffset>-95250</wp:posOffset>
              </wp:positionH>
              <wp:positionV relativeFrom="paragraph">
                <wp:posOffset>-75565</wp:posOffset>
              </wp:positionV>
              <wp:extent cx="1424305" cy="800100"/>
              <wp:effectExtent l="0" t="63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9A1985" w:rsidRDefault="00785452" w:rsidP="00785452">
                          <w:pPr>
                            <w:rPr>
                              <w:rFonts w:ascii="Arial" w:hAnsi="Arial" w:cs="Arial"/>
                              <w:sz w:val="18"/>
                              <w:szCs w:val="16"/>
                            </w:rPr>
                          </w:pPr>
                          <w:r w:rsidRPr="009A1985">
                            <w:rPr>
                              <w:rFonts w:ascii="Arial" w:hAnsi="Arial" w:cs="Arial"/>
                              <w:sz w:val="18"/>
                              <w:szCs w:val="16"/>
                            </w:rPr>
                            <w:t>Musterfirma</w:t>
                          </w:r>
                        </w:p>
                        <w:p w:rsidR="00785452" w:rsidRPr="009A1985" w:rsidRDefault="00785452" w:rsidP="00785452">
                          <w:pPr>
                            <w:rPr>
                              <w:rFonts w:ascii="Arial" w:hAnsi="Arial" w:cs="Arial"/>
                              <w:sz w:val="18"/>
                              <w:szCs w:val="16"/>
                            </w:rPr>
                          </w:pPr>
                          <w:r w:rsidRPr="009A1985">
                            <w:rPr>
                              <w:rFonts w:ascii="Arial" w:hAnsi="Arial" w:cs="Arial"/>
                              <w:sz w:val="18"/>
                              <w:szCs w:val="16"/>
                            </w:rPr>
                            <w:t>Inh. Max Mustermann</w:t>
                          </w:r>
                        </w:p>
                        <w:p w:rsidR="00785452" w:rsidRPr="009A1985" w:rsidRDefault="00785452" w:rsidP="00785452">
                          <w:pPr>
                            <w:rPr>
                              <w:rFonts w:ascii="Arial" w:hAnsi="Arial" w:cs="Arial"/>
                              <w:sz w:val="18"/>
                              <w:szCs w:val="16"/>
                            </w:rPr>
                          </w:pPr>
                          <w:r w:rsidRPr="009A1985">
                            <w:rPr>
                              <w:rFonts w:ascii="Arial" w:hAnsi="Arial" w:cs="Arial"/>
                              <w:sz w:val="18"/>
                              <w:szCs w:val="16"/>
                            </w:rPr>
                            <w:t>Musterstraße 12</w:t>
                          </w:r>
                        </w:p>
                        <w:p w:rsidR="00785452" w:rsidRPr="009A1985" w:rsidRDefault="00785452" w:rsidP="00785452">
                          <w:pPr>
                            <w:rPr>
                              <w:rFonts w:ascii="Arial" w:hAnsi="Arial" w:cs="Arial"/>
                              <w:sz w:val="18"/>
                              <w:szCs w:val="16"/>
                            </w:rPr>
                          </w:pPr>
                          <w:r w:rsidRPr="009A1985">
                            <w:rPr>
                              <w:rFonts w:ascii="Arial" w:hAnsi="Arial" w:cs="Arial"/>
                              <w:sz w:val="18"/>
                              <w:szCs w:val="16"/>
                            </w:rPr>
                            <w:t>12345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2654" id="Text Box 1" o:spid="_x0000_s1033" type="#_x0000_t202" style="position:absolute;margin-left:-7.5pt;margin-top:-5.95pt;width:112.1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" filled="f" stroked="f">
              <v:textbox>
                <w:txbxContent>
                  <w:p w:rsidR="00785452" w:rsidRPr="009A1985" w:rsidRDefault="00785452" w:rsidP="00785452">
                    <w:pPr>
                      <w:rPr>
                        <w:rFonts w:ascii="Arial" w:hAnsi="Arial" w:cs="Arial"/>
                        <w:sz w:val="18"/>
                        <w:szCs w:val="16"/>
                      </w:rPr>
                    </w:pPr>
                    <w:r w:rsidRPr="009A1985">
                      <w:rPr>
                        <w:rFonts w:ascii="Arial" w:hAnsi="Arial" w:cs="Arial"/>
                        <w:sz w:val="18"/>
                        <w:szCs w:val="16"/>
                      </w:rPr>
                      <w:t>Musterfirma</w:t>
                    </w:r>
                  </w:p>
                  <w:p w:rsidR="00785452" w:rsidRPr="009A1985" w:rsidRDefault="00785452" w:rsidP="00785452">
                    <w:pPr>
                      <w:rPr>
                        <w:rFonts w:ascii="Arial" w:hAnsi="Arial" w:cs="Arial"/>
                        <w:sz w:val="18"/>
                        <w:szCs w:val="16"/>
                      </w:rPr>
                    </w:pPr>
                    <w:r w:rsidRPr="009A1985">
                      <w:rPr>
                        <w:rFonts w:ascii="Arial" w:hAnsi="Arial" w:cs="Arial"/>
                        <w:sz w:val="18"/>
                        <w:szCs w:val="16"/>
                      </w:rPr>
                      <w:t>Inh. Max Mustermann</w:t>
                    </w:r>
                  </w:p>
                  <w:p w:rsidR="00785452" w:rsidRPr="009A1985" w:rsidRDefault="00785452" w:rsidP="00785452">
                    <w:pPr>
                      <w:rPr>
                        <w:rFonts w:ascii="Arial" w:hAnsi="Arial" w:cs="Arial"/>
                        <w:sz w:val="18"/>
                        <w:szCs w:val="16"/>
                      </w:rPr>
                    </w:pPr>
                    <w:r w:rsidRPr="009A1985">
                      <w:rPr>
                        <w:rFonts w:ascii="Arial" w:hAnsi="Arial" w:cs="Arial"/>
                        <w:sz w:val="18"/>
                        <w:szCs w:val="16"/>
                      </w:rPr>
                      <w:t>Musterstraße 12</w:t>
                    </w:r>
                  </w:p>
                  <w:p w:rsidR="00785452" w:rsidRPr="009A1985" w:rsidRDefault="00785452" w:rsidP="00785452">
                    <w:pPr>
                      <w:rPr>
                        <w:rFonts w:ascii="Arial" w:hAnsi="Arial" w:cs="Arial"/>
                        <w:sz w:val="18"/>
                        <w:szCs w:val="16"/>
                      </w:rPr>
                    </w:pPr>
                    <w:r w:rsidRPr="009A1985">
                      <w:rPr>
                        <w:rFonts w:ascii="Arial" w:hAnsi="Arial" w:cs="Arial"/>
                        <w:sz w:val="18"/>
                        <w:szCs w:val="16"/>
                      </w:rPr>
                      <w:t>12345 Musterhausen</w:t>
                    </w:r>
                  </w:p>
                </w:txbxContent>
              </v:textbox>
            </v:shape>
          </w:pict>
        </mc:Fallback>
      </mc:AlternateContent>
    </w:r>
    <w:r w:rsidR="00C276F1">
      <w:rPr>
        <w:noProof/>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-75565</wp:posOffset>
              </wp:positionV>
              <wp:extent cx="1371600" cy="8001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9A1985" w:rsidRDefault="00785452" w:rsidP="00785452">
                          <w:pPr>
                            <w:rPr>
                              <w:rFonts w:ascii="Arial" w:hAnsi="Arial" w:cs="Arial"/>
                              <w:sz w:val="18"/>
                              <w:szCs w:val="16"/>
                            </w:rPr>
                          </w:pPr>
                          <w:r w:rsidRPr="009A1985">
                            <w:rPr>
                              <w:rFonts w:ascii="Arial" w:hAnsi="Arial" w:cs="Arial"/>
                              <w:sz w:val="18"/>
                              <w:szCs w:val="16"/>
                            </w:rPr>
                            <w:t>Steuer-Nr.: 12345613</w:t>
                          </w:r>
                        </w:p>
                        <w:p w:rsidR="00785452" w:rsidRPr="009A1985" w:rsidRDefault="00785452" w:rsidP="00785452">
                          <w:pPr>
                            <w:rPr>
                              <w:rFonts w:ascii="Arial" w:hAnsi="Arial" w:cs="Arial"/>
                              <w:sz w:val="18"/>
                              <w:szCs w:val="16"/>
                            </w:rPr>
                          </w:pPr>
                          <w:r w:rsidRPr="009A1985">
                            <w:rPr>
                              <w:rFonts w:ascii="Arial" w:hAnsi="Arial" w:cs="Arial"/>
                              <w:sz w:val="18"/>
                              <w:szCs w:val="16"/>
                            </w:rPr>
                            <w:t>Finanzamt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4pt;margin-top:-5.9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G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" filled="f" stroked="f">
              <v:textbox>
                <w:txbxContent>
                  <w:p w:rsidR="00785452" w:rsidRPr="009A1985" w:rsidRDefault="00785452" w:rsidP="00785452">
                    <w:pPr>
                      <w:rPr>
                        <w:rFonts w:ascii="Arial" w:hAnsi="Arial" w:cs="Arial"/>
                        <w:sz w:val="18"/>
                        <w:szCs w:val="16"/>
                      </w:rPr>
                    </w:pPr>
                    <w:r w:rsidRPr="009A1985">
                      <w:rPr>
                        <w:rFonts w:ascii="Arial" w:hAnsi="Arial" w:cs="Arial"/>
                        <w:sz w:val="18"/>
                        <w:szCs w:val="16"/>
                      </w:rPr>
                      <w:t>Steuer-Nr.: 12345613</w:t>
                    </w:r>
                  </w:p>
                  <w:p w:rsidR="00785452" w:rsidRPr="009A1985" w:rsidRDefault="00785452" w:rsidP="00785452">
                    <w:pPr>
                      <w:rPr>
                        <w:rFonts w:ascii="Arial" w:hAnsi="Arial" w:cs="Arial"/>
                        <w:sz w:val="18"/>
                        <w:szCs w:val="16"/>
                      </w:rPr>
                    </w:pPr>
                    <w:r w:rsidRPr="009A1985">
                      <w:rPr>
                        <w:rFonts w:ascii="Arial" w:hAnsi="Arial" w:cs="Arial"/>
                        <w:sz w:val="18"/>
                        <w:szCs w:val="16"/>
                      </w:rPr>
                      <w:t>Finanzamt Köln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FB" w:rsidRDefault="006C20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68" w:rsidRDefault="00310568">
      <w:r>
        <w:separator/>
      </w:r>
    </w:p>
  </w:footnote>
  <w:footnote w:type="continuationSeparator" w:id="0">
    <w:p w:rsidR="00310568" w:rsidRDefault="0031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FB" w:rsidRDefault="006C20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52" w:rsidRDefault="00C276F1">
    <w:pPr>
      <w:pStyle w:val="Kopfzeile"/>
    </w:pPr>
    <w:r>
      <w:rPr>
        <w:noProof/>
      </w:rPr>
      <mc:AlternateContent>
        <mc:Choice Requires="wps">
          <w:drawing>
            <wp:anchor distT="0" distB="0" distL="114300" distR="114300" simplePos="0" relativeHeight="251659776" behindDoc="0" locked="0" layoutInCell="1" allowOverlap="1">
              <wp:simplePos x="0" y="0"/>
              <wp:positionH relativeFrom="column">
                <wp:posOffset>2453005</wp:posOffset>
              </wp:positionH>
              <wp:positionV relativeFrom="paragraph">
                <wp:posOffset>198120</wp:posOffset>
              </wp:positionV>
              <wp:extent cx="355282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89" w:rsidRPr="00380889" w:rsidRDefault="00380889" w:rsidP="00380889">
                          <w:pPr>
                            <w:rPr>
                              <w:rFonts w:ascii="Franklin Gothic Demi" w:hAnsi="Franklin Gothic Demi"/>
                              <w:sz w:val="36"/>
                              <w:szCs w:val="40"/>
                            </w:rPr>
                          </w:pPr>
                          <w:r w:rsidRPr="00380889">
                            <w:rPr>
                              <w:rFonts w:ascii="Franklin Gothic Demi" w:hAnsi="Franklin Gothic Demi"/>
                              <w:sz w:val="30"/>
                              <w:szCs w:val="30"/>
                            </w:rPr>
                            <w:t>Ihr Partner in Sachen Dienstleistungen!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93.15pt;margin-top:15.6pt;width:279.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HJ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" filled="f" stroked="f">
              <v:textbox>
                <w:txbxContent>
                  <w:p w:rsidR="00380889" w:rsidRPr="00380889" w:rsidRDefault="00380889" w:rsidP="00380889">
                    <w:pPr>
                      <w:rPr>
                        <w:rFonts w:ascii="Franklin Gothic Demi" w:hAnsi="Franklin Gothic Demi"/>
                        <w:sz w:val="36"/>
                        <w:szCs w:val="40"/>
                      </w:rPr>
                    </w:pPr>
                    <w:r w:rsidRPr="00380889">
                      <w:rPr>
                        <w:rFonts w:ascii="Franklin Gothic Demi" w:hAnsi="Franklin Gothic Demi"/>
                        <w:sz w:val="30"/>
                        <w:szCs w:val="30"/>
                      </w:rPr>
                      <w:t>Ihr Partner in Sachen Dienstleistungen!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2424430</wp:posOffset>
              </wp:positionH>
              <wp:positionV relativeFrom="paragraph">
                <wp:posOffset>-316230</wp:posOffset>
              </wp:positionV>
              <wp:extent cx="3552825" cy="742950"/>
              <wp:effectExtent l="0" t="0" r="444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89" w:rsidRPr="00380889" w:rsidRDefault="00380889" w:rsidP="00380889">
                          <w:pPr>
                            <w:rPr>
                              <w:rFonts w:ascii="Franklin Gothic Demi" w:hAnsi="Franklin Gothic Demi"/>
                              <w:sz w:val="36"/>
                              <w:szCs w:val="40"/>
                            </w:rPr>
                          </w:pPr>
                          <w:r w:rsidRPr="00380889">
                            <w:rPr>
                              <w:rFonts w:ascii="Franklin Gothic Demi" w:hAnsi="Franklin Gothic Demi"/>
                              <w:sz w:val="96"/>
                              <w:szCs w:val="40"/>
                            </w:rPr>
                            <w:t>Firmenname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0.9pt;margin-top:-24.9pt;width:279.7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" filled="f" stroked="f">
              <v:textbox>
                <w:txbxContent>
                  <w:p w:rsidR="00380889" w:rsidRPr="00380889" w:rsidRDefault="00380889" w:rsidP="00380889">
                    <w:pPr>
                      <w:rPr>
                        <w:rFonts w:ascii="Franklin Gothic Demi" w:hAnsi="Franklin Gothic Demi"/>
                        <w:sz w:val="36"/>
                        <w:szCs w:val="40"/>
                      </w:rPr>
                    </w:pPr>
                    <w:r w:rsidRPr="00380889">
                      <w:rPr>
                        <w:rFonts w:ascii="Franklin Gothic Demi" w:hAnsi="Franklin Gothic Demi"/>
                        <w:sz w:val="96"/>
                        <w:szCs w:val="40"/>
                      </w:rPr>
                      <w:t>Firmenname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FB" w:rsidRDefault="006C20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41930374-6514-45cc-afb6-9d59981202d3}"/>
  </w:docVars>
  <w:rsids>
    <w:rsidRoot w:val="008A1B71"/>
    <w:rsid w:val="000241EC"/>
    <w:rsid w:val="0008511A"/>
    <w:rsid w:val="000F74E7"/>
    <w:rsid w:val="0012520E"/>
    <w:rsid w:val="00141086"/>
    <w:rsid w:val="001728AC"/>
    <w:rsid w:val="00285A03"/>
    <w:rsid w:val="002B62BF"/>
    <w:rsid w:val="002D7912"/>
    <w:rsid w:val="00310568"/>
    <w:rsid w:val="0032409B"/>
    <w:rsid w:val="00333430"/>
    <w:rsid w:val="0035235E"/>
    <w:rsid w:val="00371661"/>
    <w:rsid w:val="00380889"/>
    <w:rsid w:val="003F2AE6"/>
    <w:rsid w:val="004327EE"/>
    <w:rsid w:val="00446282"/>
    <w:rsid w:val="00453FC0"/>
    <w:rsid w:val="00455133"/>
    <w:rsid w:val="00477DF4"/>
    <w:rsid w:val="005012A0"/>
    <w:rsid w:val="0055602D"/>
    <w:rsid w:val="00597324"/>
    <w:rsid w:val="005F59D0"/>
    <w:rsid w:val="00651599"/>
    <w:rsid w:val="006B51DB"/>
    <w:rsid w:val="006C20FB"/>
    <w:rsid w:val="0070107D"/>
    <w:rsid w:val="00785452"/>
    <w:rsid w:val="007A37FC"/>
    <w:rsid w:val="0084333C"/>
    <w:rsid w:val="008A1B71"/>
    <w:rsid w:val="008B1BF1"/>
    <w:rsid w:val="008F70FB"/>
    <w:rsid w:val="009078E7"/>
    <w:rsid w:val="0094037A"/>
    <w:rsid w:val="00997A8F"/>
    <w:rsid w:val="009A1985"/>
    <w:rsid w:val="00A03A65"/>
    <w:rsid w:val="00A21386"/>
    <w:rsid w:val="00AB612B"/>
    <w:rsid w:val="00AD26D2"/>
    <w:rsid w:val="00B45BB8"/>
    <w:rsid w:val="00B772EA"/>
    <w:rsid w:val="00BA7BE1"/>
    <w:rsid w:val="00C276F1"/>
    <w:rsid w:val="00CA33D4"/>
    <w:rsid w:val="00D13EC8"/>
    <w:rsid w:val="00D81EC9"/>
    <w:rsid w:val="00DB2D21"/>
    <w:rsid w:val="00DE00C2"/>
    <w:rsid w:val="00EC5E49"/>
    <w:rsid w:val="00F43956"/>
    <w:rsid w:val="00F94A57"/>
    <w:rsid w:val="00FE1EA2"/>
    <w:rsid w:val="00FE2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paragraph" w:styleId="Listenabsatz">
    <w:name w:val="List Paragraph"/>
    <w:basedOn w:val="Standard"/>
    <w:uiPriority w:val="34"/>
    <w:qFormat/>
    <w:rsid w:val="00FE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hnungen-must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rechnungen-must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1276</Characters>
  <Application>Microsoft Office Word</Application>
  <DocSecurity>0</DocSecurity>
  <Lines>10</Lines>
  <Paragraphs>2</Paragraphs>
  <ScaleCrop>false</ScaleCrop>
  <Company/>
  <LinksUpToDate>false</LinksUpToDate>
  <CharactersWithSpaces>1476</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2015-10-27T13:35:00Z</dcterms:created>
  <dcterms:modified xsi:type="dcterms:W3CDTF">2015-10-27T13:35:00Z</dcterms:modified>
</cp:coreProperties>
</file>