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Pr="00502216" w:rsidRDefault="0038311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408305</wp:posOffset>
                </wp:positionV>
                <wp:extent cx="2514600" cy="1257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502216" w:rsidRDefault="00785452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Firmenname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– </w:t>
                            </w: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Musterstraße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51 – </w:t>
                            </w: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12345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Stadt</w:t>
                            </w:r>
                          </w:p>
                          <w:p w:rsidR="008A1B71" w:rsidRPr="00502216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A1B71" w:rsidRPr="00502216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Mustermann GmbH</w:t>
                            </w: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Herrn Max Mustermann</w:t>
                            </w:r>
                          </w:p>
                          <w:p w:rsidR="008A1B71" w:rsidRPr="00502216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E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" filled="f" stroked="f">
                <v:textbox>
                  <w:txbxContent>
                    <w:p w:rsidR="008A1B71" w:rsidRPr="00502216" w:rsidRDefault="00785452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Firmenname</w:t>
                      </w:r>
                      <w:r w:rsidR="008A1B71"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– </w:t>
                      </w: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Musterstraße</w:t>
                      </w:r>
                      <w:r w:rsidR="008A1B71"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51 – </w:t>
                      </w: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12345</w:t>
                      </w:r>
                      <w:r w:rsidR="008A1B71"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Stadt</w:t>
                      </w:r>
                    </w:p>
                    <w:p w:rsidR="008A1B71" w:rsidRPr="00502216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</w:p>
                    <w:p w:rsidR="008A1B71" w:rsidRPr="00502216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Mustermann GmbH</w:t>
                      </w: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Herrn Max Mustermann</w:t>
                      </w:r>
                    </w:p>
                    <w:p w:rsidR="008A1B71" w:rsidRPr="00502216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Stadthausen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57785</wp:posOffset>
                </wp:positionV>
                <wp:extent cx="2385695" cy="1257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502216" w:rsidRDefault="00785452" w:rsidP="00C00FB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Firmenname</w:t>
                            </w:r>
                          </w:p>
                          <w:p w:rsidR="008A1B71" w:rsidRPr="00502216" w:rsidRDefault="00785452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51</w:t>
                            </w:r>
                          </w:p>
                          <w:p w:rsidR="008A1B71" w:rsidRPr="00502216" w:rsidRDefault="00785452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12345 Stadt</w:t>
                            </w:r>
                          </w:p>
                          <w:p w:rsidR="00785452" w:rsidRPr="00502216" w:rsidRDefault="00785452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502216" w:rsidRDefault="00C00FB8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785452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0211 12345 67</w:t>
                            </w:r>
                          </w:p>
                          <w:p w:rsidR="008A1B71" w:rsidRPr="00502216" w:rsidRDefault="00C00FB8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info@</w:t>
                            </w:r>
                            <w:r w:rsidR="00785452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  <w:p w:rsidR="008A1B71" w:rsidRPr="00502216" w:rsidRDefault="00C00FB8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Internet: </w:t>
                            </w:r>
                            <w:r w:rsidR="008A1B71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</w:t>
                            </w:r>
                            <w:r w:rsidR="00785452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domain.de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0.8pt;margin-top:4.55pt;width:187.85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G7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" filled="f" stroked="f">
                <v:textbox>
                  <w:txbxContent>
                    <w:p w:rsidR="00FE1EA2" w:rsidRPr="00502216" w:rsidRDefault="00785452" w:rsidP="00C00FB8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Firmenname</w:t>
                      </w:r>
                    </w:p>
                    <w:p w:rsidR="008A1B71" w:rsidRPr="00502216" w:rsidRDefault="00785452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51</w:t>
                      </w:r>
                    </w:p>
                    <w:p w:rsidR="008A1B71" w:rsidRPr="00502216" w:rsidRDefault="00785452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12345 Stadt</w:t>
                      </w:r>
                    </w:p>
                    <w:p w:rsidR="00785452" w:rsidRPr="00502216" w:rsidRDefault="00785452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502216" w:rsidRDefault="00C00FB8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785452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0211 12345 67</w:t>
                      </w:r>
                    </w:p>
                    <w:p w:rsidR="008A1B71" w:rsidRPr="00502216" w:rsidRDefault="00C00FB8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E-Mail: </w:t>
                      </w:r>
                      <w:r w:rsidR="008A1B71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info@</w:t>
                      </w:r>
                      <w:r w:rsidR="00785452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  <w:p w:rsidR="008A1B71" w:rsidRPr="00502216" w:rsidRDefault="00C00FB8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Internet: </w:t>
                      </w:r>
                      <w:r w:rsidR="008A1B71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www.</w:t>
                      </w:r>
                      <w:r w:rsidR="00785452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domain.de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55245</wp:posOffset>
                </wp:positionV>
                <wp:extent cx="3009900" cy="749935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42" w:rsidRPr="00502216" w:rsidRDefault="001F5D42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F94E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echnungsdatum: </w:t>
                            </w:r>
                            <w:r w:rsidR="00380889" w:rsidRP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07.08.201</w:t>
                            </w:r>
                            <w:r w:rsid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8A1B71" w:rsidRPr="00502216" w:rsidRDefault="00F94E4F" w:rsidP="00C00FB8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Leistungsdatum: </w:t>
                            </w:r>
                            <w:r w:rsidR="005022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06.08.2015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Kundennummer: 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1.65pt;margin-top:4.35pt;width:237pt;height:5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7RuA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" filled="f" stroked="f">
                <v:textbox>
                  <w:txbxContent>
                    <w:p w:rsidR="001F5D42" w:rsidRPr="00502216" w:rsidRDefault="001F5D42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F94E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echnungsdatum: </w:t>
                      </w:r>
                      <w:r w:rsidR="00380889" w:rsidRP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07.08.201</w:t>
                      </w:r>
                      <w:r w:rsid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</w:p>
                    <w:p w:rsidR="008A1B71" w:rsidRPr="00502216" w:rsidRDefault="00F94E4F" w:rsidP="00C00FB8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Leistungsdatum: </w:t>
                      </w:r>
                      <w:r w:rsidR="00502216">
                        <w:rPr>
                          <w:rFonts w:ascii="Arial" w:hAnsi="Arial" w:cs="Arial"/>
                          <w:sz w:val="22"/>
                          <w:szCs w:val="22"/>
                        </w:rPr>
                        <w:t>06.08.2015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Kundennummer: 1234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2310130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502216" w:rsidRDefault="008A1B71" w:rsidP="008A1B71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pt;margin-top:6.2pt;width:181.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V2tgIAAME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" filled="f" stroked="f">
                <v:textbox>
                  <w:txbxContent>
                    <w:p w:rsidR="008A1B71" w:rsidRPr="00502216" w:rsidRDefault="008A1B71" w:rsidP="008A1B71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0221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2057400" cy="2857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502216" w:rsidRDefault="007A37FC" w:rsidP="008A1B7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070A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Nr. 2015</w:t>
                            </w:r>
                            <w:r w:rsidR="008A1B71" w:rsidRPr="005022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3E3E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12345</w:t>
                            </w:r>
                          </w:p>
                          <w:p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9pt;margin-top:9.8pt;width:162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/p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YptesZBZ6D1MICe2cMzqLpQ9XAvq28aCblsqdiwW6Xk2DJag3uh/elffJ1w&#10;tAVZjx9lDWbo1kgHtG9Ub3MH2UCADmV6OpXGulLBYxTEcxKAqAJZlMTz2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" filled="f" stroked="f">
                <v:textbox>
                  <w:txbxContent>
                    <w:p w:rsidR="008A1B71" w:rsidRPr="00502216" w:rsidRDefault="007A37FC" w:rsidP="008A1B7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022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Rechnung </w:t>
                      </w:r>
                      <w:r w:rsidR="00070A0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Nr. 2015</w:t>
                      </w:r>
                      <w:r w:rsidR="008A1B71" w:rsidRPr="005022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</w:t>
                      </w:r>
                      <w:r w:rsidR="003E3E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12345</w:t>
                      </w:r>
                    </w:p>
                    <w:p w:rsidR="008A1B71" w:rsidRDefault="008A1B71" w:rsidP="008A1B71"/>
                  </w:txbxContent>
                </v:textbox>
              </v:shape>
            </w:pict>
          </mc:Fallback>
        </mc:AlternateContent>
      </w: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2400300" cy="2286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502216" w:rsidRDefault="008A1B71" w:rsidP="008A1B7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2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Bitte bei Zahlungen und Schriftverkehr angeben!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9pt;margin-top:8.15pt;width:18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cHtg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" filled="f" stroked="f">
                <v:textbox>
                  <w:txbxContent>
                    <w:p w:rsidR="008A1B71" w:rsidRPr="00502216" w:rsidRDefault="008A1B71" w:rsidP="008A1B7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216">
                        <w:rPr>
                          <w:rFonts w:ascii="Arial" w:hAnsi="Arial" w:cs="Arial"/>
                          <w:sz w:val="16"/>
                          <w:szCs w:val="16"/>
                        </w:rPr>
                        <w:t>Bitte bei Zahlungen und Schriftverkehr angeben!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502216" w:rsidRDefault="008A1B71" w:rsidP="008A1B71">
      <w:pPr>
        <w:rPr>
          <w:rFonts w:ascii="Arial" w:hAnsi="Arial" w:cs="Arial"/>
        </w:rPr>
      </w:pPr>
    </w:p>
    <w:p w:rsidR="008A1B71" w:rsidRPr="00502216" w:rsidRDefault="0038311A" w:rsidP="008A1B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170179</wp:posOffset>
                </wp:positionV>
                <wp:extent cx="5715000" cy="0"/>
                <wp:effectExtent l="0" t="0" r="19050" b="190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FA34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    </w:pict>
          </mc:Fallback>
        </mc:AlternateContent>
      </w:r>
    </w:p>
    <w:p w:rsidR="00494E36" w:rsidRPr="00502216" w:rsidRDefault="00494E36" w:rsidP="008A1B71">
      <w:pPr>
        <w:tabs>
          <w:tab w:val="left" w:pos="945"/>
        </w:tabs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158"/>
      </w:tblGrid>
      <w:tr w:rsidR="00502216" w:rsidRPr="00502216" w:rsidTr="00AF5E5E">
        <w:tc>
          <w:tcPr>
            <w:tcW w:w="7054" w:type="dxa"/>
            <w:gridSpan w:val="2"/>
            <w:shd w:val="clear" w:color="auto" w:fill="C6D9F1" w:themeFill="text2" w:themeFillTint="33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502216">
              <w:rPr>
                <w:rFonts w:ascii="Arial" w:hAnsi="Arial" w:cs="Arial"/>
                <w:b/>
                <w:sz w:val="22"/>
              </w:rPr>
              <w:t>Beschreibung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</w:rPr>
            </w:pPr>
            <w:r w:rsidRPr="00502216">
              <w:rPr>
                <w:rFonts w:ascii="Arial" w:hAnsi="Arial" w:cs="Arial"/>
                <w:b/>
                <w:sz w:val="22"/>
              </w:rPr>
              <w:t>Betrag</w:t>
            </w:r>
          </w:p>
        </w:tc>
      </w:tr>
      <w:tr w:rsidR="00502216" w:rsidRPr="00502216" w:rsidTr="00502216">
        <w:trPr>
          <w:trHeight w:val="1183"/>
        </w:trPr>
        <w:tc>
          <w:tcPr>
            <w:tcW w:w="7054" w:type="dxa"/>
            <w:gridSpan w:val="2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einer Dienstleistung: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502216">
              <w:rPr>
                <w:rFonts w:ascii="Arial" w:hAnsi="Arial" w:cs="Arial"/>
              </w:rPr>
              <w:t>Beratung Marketing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502216">
              <w:rPr>
                <w:rFonts w:ascii="Arial" w:hAnsi="Arial" w:cs="Arial"/>
              </w:rPr>
              <w:t>Beratung Buchführung</w:t>
            </w:r>
            <w:r>
              <w:rPr>
                <w:rFonts w:ascii="Arial" w:hAnsi="Arial" w:cs="Arial"/>
              </w:rPr>
              <w:br/>
              <w:t xml:space="preserve">- </w:t>
            </w:r>
            <w:r w:rsidRPr="00502216">
              <w:rPr>
                <w:rFonts w:ascii="Arial" w:hAnsi="Arial" w:cs="Arial"/>
              </w:rPr>
              <w:t xml:space="preserve">Beratung </w:t>
            </w:r>
            <w:proofErr w:type="spellStart"/>
            <w:r w:rsidRPr="00502216">
              <w:rPr>
                <w:rFonts w:ascii="Arial" w:hAnsi="Arial" w:cs="Arial"/>
              </w:rPr>
              <w:t>xyz</w:t>
            </w:r>
            <w:proofErr w:type="spellEnd"/>
          </w:p>
        </w:tc>
        <w:tc>
          <w:tcPr>
            <w:tcW w:w="2158" w:type="dxa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2900,00 </w:t>
            </w:r>
            <w:r w:rsidRPr="00502216">
              <w:rPr>
                <w:rFonts w:ascii="Arial" w:hAnsi="Arial" w:cs="Arial"/>
              </w:rPr>
              <w:t>EUR</w:t>
            </w:r>
          </w:p>
        </w:tc>
      </w:tr>
      <w:tr w:rsidR="00502216" w:rsidRPr="00502216" w:rsidTr="00F54A74">
        <w:tc>
          <w:tcPr>
            <w:tcW w:w="7054" w:type="dxa"/>
            <w:gridSpan w:val="2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2 …</w:t>
            </w:r>
          </w:p>
        </w:tc>
        <w:tc>
          <w:tcPr>
            <w:tcW w:w="2158" w:type="dxa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100,00 </w:t>
            </w:r>
            <w:r w:rsidRPr="00502216">
              <w:rPr>
                <w:rFonts w:ascii="Arial" w:hAnsi="Arial" w:cs="Arial"/>
              </w:rPr>
              <w:t>EUR</w:t>
            </w:r>
          </w:p>
        </w:tc>
      </w:tr>
      <w:tr w:rsidR="00502216" w:rsidRPr="00502216" w:rsidTr="00D20A54"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3…</w:t>
            </w:r>
          </w:p>
        </w:tc>
        <w:tc>
          <w:tcPr>
            <w:tcW w:w="2158" w:type="dxa"/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200,00 </w:t>
            </w:r>
            <w:r w:rsidRPr="00502216">
              <w:rPr>
                <w:rFonts w:ascii="Arial" w:hAnsi="Arial" w:cs="Arial"/>
              </w:rPr>
              <w:t>EUR</w:t>
            </w:r>
          </w:p>
        </w:tc>
      </w:tr>
      <w:tr w:rsidR="00502216" w:rsidRPr="00502216" w:rsidTr="00871F47">
        <w:tc>
          <w:tcPr>
            <w:tcW w:w="7054" w:type="dxa"/>
            <w:gridSpan w:val="2"/>
            <w:tcBorders>
              <w:bottom w:val="single" w:sz="4" w:space="0" w:color="auto"/>
            </w:tcBorders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 4…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502216" w:rsidRPr="00502216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300,00 </w:t>
            </w:r>
            <w:r w:rsidRPr="00502216">
              <w:rPr>
                <w:rFonts w:ascii="Arial" w:hAnsi="Arial" w:cs="Arial"/>
              </w:rPr>
              <w:t>EUR</w:t>
            </w:r>
          </w:p>
        </w:tc>
      </w:tr>
      <w:tr w:rsidR="00494E36" w:rsidRPr="00502216" w:rsidTr="00220B82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E36" w:rsidRPr="00502216" w:rsidRDefault="00494E36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4E36" w:rsidRPr="00502216" w:rsidRDefault="00220B82" w:rsidP="00070A03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</w:rPr>
            </w:pPr>
            <w:r w:rsidRPr="00502216">
              <w:rPr>
                <w:rFonts w:ascii="Arial" w:hAnsi="Arial" w:cs="Arial"/>
              </w:rPr>
              <w:t>Summe netto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494E36" w:rsidRPr="00502216" w:rsidRDefault="00070A03" w:rsidP="00070A03">
            <w:pPr>
              <w:tabs>
                <w:tab w:val="left" w:pos="945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3500,00 </w:t>
            </w:r>
            <w:r w:rsidR="00AB3878" w:rsidRPr="00502216">
              <w:rPr>
                <w:rFonts w:ascii="Arial" w:hAnsi="Arial" w:cs="Arial"/>
              </w:rPr>
              <w:t>EUR</w:t>
            </w:r>
          </w:p>
        </w:tc>
      </w:tr>
      <w:tr w:rsidR="00494E36" w:rsidRPr="00502216" w:rsidTr="00220B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94E36" w:rsidRPr="00502216" w:rsidRDefault="00494E36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E36" w:rsidRPr="00502216" w:rsidRDefault="00A556F3" w:rsidP="00070A03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zzgl</w:t>
            </w:r>
            <w:r w:rsidR="00070A03">
              <w:rPr>
                <w:rFonts w:ascii="Arial" w:hAnsi="Arial" w:cs="Arial"/>
              </w:rPr>
              <w:t xml:space="preserve">. </w:t>
            </w:r>
            <w:r w:rsidR="00220B82" w:rsidRPr="00502216">
              <w:rPr>
                <w:rFonts w:ascii="Arial" w:hAnsi="Arial" w:cs="Arial"/>
              </w:rPr>
              <w:t>19% MwSt.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494E36" w:rsidRPr="00502216" w:rsidRDefault="00070A03" w:rsidP="00070A03">
            <w:pPr>
              <w:tabs>
                <w:tab w:val="left" w:pos="945"/>
              </w:tabs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665,00 </w:t>
            </w:r>
            <w:r w:rsidR="00AB3878" w:rsidRPr="00502216">
              <w:rPr>
                <w:rFonts w:ascii="Arial" w:hAnsi="Arial" w:cs="Arial"/>
              </w:rPr>
              <w:t>EUR</w:t>
            </w:r>
          </w:p>
        </w:tc>
      </w:tr>
      <w:tr w:rsidR="00494E36" w:rsidRPr="00502216" w:rsidTr="00220B8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94E36" w:rsidRPr="00502216" w:rsidRDefault="00494E36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E36" w:rsidRPr="00070A03" w:rsidRDefault="00220B82" w:rsidP="00070A03">
            <w:pPr>
              <w:tabs>
                <w:tab w:val="left" w:pos="945"/>
              </w:tabs>
              <w:spacing w:before="60" w:after="60"/>
              <w:rPr>
                <w:rFonts w:ascii="Arial" w:hAnsi="Arial" w:cs="Arial"/>
                <w:b/>
              </w:rPr>
            </w:pPr>
            <w:r w:rsidRPr="00070A03">
              <w:rPr>
                <w:rFonts w:ascii="Arial" w:hAnsi="Arial" w:cs="Arial"/>
                <w:b/>
              </w:rPr>
              <w:t>Summe brutto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494E36" w:rsidRPr="00070A03" w:rsidRDefault="00070A03" w:rsidP="00070A03">
            <w:pPr>
              <w:tabs>
                <w:tab w:val="left" w:pos="945"/>
              </w:tabs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070A03">
              <w:rPr>
                <w:rFonts w:ascii="Arial" w:hAnsi="Arial" w:cs="Arial"/>
                <w:b/>
              </w:rPr>
              <w:t xml:space="preserve">4165,00 </w:t>
            </w:r>
            <w:r w:rsidR="00AB3878" w:rsidRPr="00070A03">
              <w:rPr>
                <w:rFonts w:ascii="Arial" w:hAnsi="Arial" w:cs="Arial"/>
                <w:b/>
              </w:rPr>
              <w:t>EUR</w:t>
            </w:r>
          </w:p>
        </w:tc>
      </w:tr>
    </w:tbl>
    <w:p w:rsidR="00D33FAB" w:rsidRPr="00502216" w:rsidRDefault="0038311A" w:rsidP="008A1B71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73.9pt;margin-top:276.2pt;width:76.1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U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Ri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bInKV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1703705</wp:posOffset>
                </wp:positionV>
                <wp:extent cx="1276350" cy="2228850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014FB0" w:rsidRDefault="00141086" w:rsidP="0014108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93.65pt;margin-top:134.15pt;width:100.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E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sfi+BA2snoECSsJ&#10;AgMxwuSDRSPVd4wGmCIZ1t92VDGM2vcCnkESEgJuxm3IbBHBRp1bNucWKkqAyrDBaFquzDSqdr3i&#10;2wYiTQ9PyBt4OjV3orZvbMoKGNkNTArH7TDV7Cg63zuvp9m7/AU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iFlRILgC&#10;AADDBQAADgAAAAAAAAAAAAAAAAAuAgAAZHJzL2Uyb0RvYy54bWxQSwECLQAUAAYACAAAACEAzlD9&#10;T98AAAALAQAADwAAAAAAAAAAAAAAAAASBQAAZHJzL2Rvd25yZXYueG1sUEsFBgAAAAAEAAQA8wAA&#10;AB4GAAAAAA==&#10;" filled="f" stroked="f">
                <v:textbox>
                  <w:txbxContent>
                    <w:p w:rsidR="00141086" w:rsidRPr="00014FB0" w:rsidRDefault="00141086" w:rsidP="0014108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0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396" w:rsidRPr="00502216">
        <w:rPr>
          <w:rFonts w:ascii="Arial" w:hAnsi="Arial" w:cs="Arial"/>
        </w:rPr>
        <w:tab/>
      </w:r>
      <w:r w:rsidR="00DB0396" w:rsidRPr="00502216">
        <w:rPr>
          <w:rFonts w:ascii="Arial" w:hAnsi="Arial" w:cs="Arial"/>
        </w:rPr>
        <w:tab/>
      </w:r>
      <w:r w:rsidR="00DB0396" w:rsidRPr="00502216">
        <w:rPr>
          <w:rFonts w:ascii="Arial" w:hAnsi="Arial" w:cs="Arial"/>
        </w:rPr>
        <w:tab/>
      </w:r>
    </w:p>
    <w:p w:rsidR="00D33FAB" w:rsidRPr="00502216" w:rsidRDefault="0038311A" w:rsidP="00D33FA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29845</wp:posOffset>
                </wp:positionV>
                <wp:extent cx="5805170" cy="72390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819" w:rsidRPr="00360958" w:rsidRDefault="003E3E5C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9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Bitte begleichen Sie den Rechnungsbetrag bis spätestens zum 17.08.2015.</w:t>
                            </w:r>
                          </w:p>
                          <w:p w:rsidR="00360958" w:rsidRDefault="00360958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E3E5C" w:rsidRPr="00360958" w:rsidRDefault="003E3E5C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09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Kostenlose Rechnungsvorlage von </w:t>
                            </w:r>
                            <w:hyperlink r:id="rId8" w:history="1">
                              <w:r w:rsidRPr="0036095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http://rechnungen-muster.de</w:t>
                              </w:r>
                            </w:hyperlink>
                            <w:r w:rsidRPr="003609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1819" w:rsidRPr="00360958" w:rsidRDefault="0019181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91819" w:rsidRPr="00141086" w:rsidRDefault="00191819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7.1pt;margin-top:2.35pt;width:457.1pt;height:5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ZC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" filled="f" stroked="f">
                <v:textbox>
                  <w:txbxContent>
                    <w:p w:rsidR="00191819" w:rsidRPr="00360958" w:rsidRDefault="003E3E5C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958">
                        <w:rPr>
                          <w:rFonts w:ascii="Arial" w:hAnsi="Arial" w:cs="Arial"/>
                          <w:sz w:val="22"/>
                          <w:szCs w:val="22"/>
                        </w:rPr>
                        <w:t>Bitte begleichen Sie den Rechnungsbetrag bis spätestens zum 17.08.2015.</w:t>
                      </w:r>
                    </w:p>
                    <w:p w:rsidR="00360958" w:rsidRDefault="00360958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E3E5C" w:rsidRPr="00360958" w:rsidRDefault="003E3E5C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09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Kostenlose Rechnungsvorlage von </w:t>
                      </w:r>
                      <w:hyperlink r:id="rId9" w:history="1">
                        <w:r w:rsidRPr="0036095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http://rechnungen-muster.de</w:t>
                        </w:r>
                      </w:hyperlink>
                      <w:r w:rsidRPr="003609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91819" w:rsidRPr="00360958" w:rsidRDefault="0019181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91819" w:rsidRPr="00141086" w:rsidRDefault="00191819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0B82" w:rsidRPr="00502216">
        <w:rPr>
          <w:rFonts w:ascii="Arial" w:hAnsi="Arial" w:cs="Arial"/>
        </w:rPr>
        <w:tab/>
      </w:r>
      <w:r w:rsidR="00220B82" w:rsidRPr="00502216">
        <w:rPr>
          <w:rFonts w:ascii="Arial" w:hAnsi="Arial" w:cs="Arial"/>
        </w:rPr>
        <w:tab/>
      </w:r>
      <w:r w:rsidR="00220B82" w:rsidRPr="00502216">
        <w:rPr>
          <w:rFonts w:ascii="Arial" w:hAnsi="Arial" w:cs="Arial"/>
        </w:rPr>
        <w:tab/>
      </w:r>
    </w:p>
    <w:p w:rsidR="0092796F" w:rsidRPr="00502216" w:rsidRDefault="0092796F" w:rsidP="00D33FAB">
      <w:pPr>
        <w:rPr>
          <w:rFonts w:ascii="Arial" w:hAnsi="Arial" w:cs="Arial"/>
        </w:rPr>
      </w:pPr>
    </w:p>
    <w:p w:rsidR="0092796F" w:rsidRPr="00502216" w:rsidRDefault="00220B82" w:rsidP="00D33FAB">
      <w:pPr>
        <w:rPr>
          <w:rFonts w:ascii="Arial" w:hAnsi="Arial" w:cs="Arial"/>
        </w:rPr>
      </w:pPr>
      <w:r w:rsidRPr="00502216">
        <w:rPr>
          <w:rFonts w:ascii="Arial" w:hAnsi="Arial" w:cs="Arial"/>
        </w:rPr>
        <w:tab/>
      </w:r>
      <w:r w:rsidRPr="00502216">
        <w:rPr>
          <w:rFonts w:ascii="Arial" w:hAnsi="Arial" w:cs="Arial"/>
        </w:rPr>
        <w:tab/>
      </w:r>
      <w:r w:rsidRPr="00502216">
        <w:rPr>
          <w:rFonts w:ascii="Arial" w:hAnsi="Arial" w:cs="Arial"/>
        </w:rPr>
        <w:tab/>
      </w:r>
    </w:p>
    <w:p w:rsidR="0092796F" w:rsidRPr="00502216" w:rsidRDefault="0092796F" w:rsidP="00D33FAB">
      <w:pPr>
        <w:rPr>
          <w:rFonts w:ascii="Arial" w:hAnsi="Arial" w:cs="Arial"/>
        </w:rPr>
      </w:pPr>
      <w:r w:rsidRPr="00502216">
        <w:rPr>
          <w:rFonts w:ascii="Arial" w:hAnsi="Arial" w:cs="Arial"/>
        </w:rPr>
        <w:tab/>
      </w:r>
      <w:r w:rsidRPr="00502216">
        <w:rPr>
          <w:rFonts w:ascii="Arial" w:hAnsi="Arial" w:cs="Arial"/>
        </w:rPr>
        <w:tab/>
      </w:r>
      <w:r w:rsidRPr="00502216">
        <w:rPr>
          <w:rFonts w:ascii="Arial" w:hAnsi="Arial" w:cs="Arial"/>
        </w:rPr>
        <w:tab/>
      </w:r>
      <w:r w:rsidRPr="00502216">
        <w:rPr>
          <w:rFonts w:ascii="Arial" w:hAnsi="Arial" w:cs="Arial"/>
        </w:rPr>
        <w:tab/>
        <w:t xml:space="preserve">        </w:t>
      </w:r>
    </w:p>
    <w:p w:rsidR="00D33FAB" w:rsidRPr="00502216" w:rsidRDefault="00D33FAB" w:rsidP="00D33FAB">
      <w:pPr>
        <w:rPr>
          <w:rFonts w:ascii="Arial" w:hAnsi="Arial" w:cs="Arial"/>
        </w:rPr>
      </w:pPr>
    </w:p>
    <w:p w:rsidR="00D33FAB" w:rsidRPr="00502216" w:rsidRDefault="00D33FAB" w:rsidP="00D33FAB">
      <w:pPr>
        <w:rPr>
          <w:rFonts w:ascii="Arial" w:hAnsi="Arial" w:cs="Arial"/>
        </w:rPr>
      </w:pPr>
    </w:p>
    <w:p w:rsidR="00D33FAB" w:rsidRPr="00502216" w:rsidRDefault="00D33FAB" w:rsidP="00D33FAB">
      <w:pPr>
        <w:rPr>
          <w:rFonts w:ascii="Arial" w:hAnsi="Arial" w:cs="Arial"/>
        </w:rPr>
      </w:pPr>
    </w:p>
    <w:p w:rsidR="00D33FAB" w:rsidRPr="00502216" w:rsidRDefault="00D33FAB" w:rsidP="00D33FAB">
      <w:pPr>
        <w:rPr>
          <w:rFonts w:ascii="Arial" w:hAnsi="Arial" w:cs="Arial"/>
        </w:rPr>
      </w:pPr>
    </w:p>
    <w:p w:rsidR="00D33FAB" w:rsidRPr="00502216" w:rsidRDefault="00D33FAB" w:rsidP="00D33FAB">
      <w:pPr>
        <w:rPr>
          <w:rFonts w:ascii="Arial" w:hAnsi="Arial" w:cs="Arial"/>
        </w:rPr>
      </w:pPr>
    </w:p>
    <w:p w:rsidR="00D33FAB" w:rsidRPr="00502216" w:rsidRDefault="00D33FAB" w:rsidP="00D33FAB">
      <w:pPr>
        <w:rPr>
          <w:rFonts w:ascii="Arial" w:hAnsi="Arial" w:cs="Arial"/>
        </w:rPr>
      </w:pPr>
    </w:p>
    <w:p w:rsidR="00E3264E" w:rsidRDefault="00E326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FAB" w:rsidRDefault="00D33FAB" w:rsidP="00D33FAB">
      <w:pPr>
        <w:tabs>
          <w:tab w:val="left" w:pos="1665"/>
        </w:tabs>
        <w:rPr>
          <w:rFonts w:ascii="Arial" w:hAnsi="Arial" w:cs="Arial"/>
        </w:rPr>
      </w:pPr>
    </w:p>
    <w:p w:rsidR="00E3264E" w:rsidRDefault="00E3264E" w:rsidP="00D33FAB">
      <w:pPr>
        <w:tabs>
          <w:tab w:val="left" w:pos="1665"/>
        </w:tabs>
        <w:rPr>
          <w:rFonts w:ascii="Arial" w:hAnsi="Arial" w:cs="Arial"/>
        </w:rPr>
      </w:pPr>
    </w:p>
    <w:p w:rsidR="00E3264E" w:rsidRDefault="00E3264E" w:rsidP="00E326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Hinweise zur Benutzung dieser Vorlage</w:t>
      </w:r>
    </w:p>
    <w:p w:rsidR="00E3264E" w:rsidRDefault="00E3264E" w:rsidP="00E3264E"/>
    <w:p w:rsidR="00E3264E" w:rsidRDefault="00E3264E" w:rsidP="00E326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E3264E" w:rsidRDefault="00E3264E" w:rsidP="00E3264E">
      <w:pPr>
        <w:rPr>
          <w:rFonts w:ascii="Arial" w:hAnsi="Arial" w:cs="Arial"/>
          <w:sz w:val="22"/>
          <w:szCs w:val="22"/>
        </w:rPr>
      </w:pPr>
    </w:p>
    <w:p w:rsidR="00E3264E" w:rsidRDefault="00E3264E" w:rsidP="00E326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Hinweistext </w:t>
      </w:r>
      <w:r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10" w:history="1">
        <w:r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>
        <w:rPr>
          <w:rStyle w:val="Hyperlink"/>
          <w:rFonts w:ascii="Arial" w:hAnsi="Arial" w:cs="Arial"/>
          <w:i/>
          <w:sz w:val="22"/>
          <w:szCs w:val="22"/>
        </w:rPr>
        <w:t>“</w:t>
      </w:r>
      <w:r>
        <w:rPr>
          <w:rStyle w:val="Hyperlink"/>
          <w:rFonts w:ascii="Arial" w:hAnsi="Arial" w:cs="Arial"/>
          <w:sz w:val="22"/>
          <w:szCs w:val="22"/>
        </w:rPr>
        <w:t xml:space="preserve"> am Ende der ersten Seite dürfen Sie entfernen.</w:t>
      </w:r>
    </w:p>
    <w:p w:rsidR="00E3264E" w:rsidRDefault="00E3264E" w:rsidP="00E3264E"/>
    <w:p w:rsidR="00E3264E" w:rsidRDefault="00E3264E" w:rsidP="00E326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Kopf- und Fußzeile bearbeiten</w:t>
      </w:r>
    </w:p>
    <w:p w:rsidR="00E3264E" w:rsidRDefault="00E3264E" w:rsidP="00E3264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E3264E" w:rsidRDefault="00E3264E" w:rsidP="00E3264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Beachten Sie, dass FIRMENNAME und der Untertitel in der Kopfzeile aus </w:t>
      </w:r>
      <w:r>
        <w:rPr>
          <w:rFonts w:ascii="Arial" w:hAnsi="Arial" w:cs="Arial"/>
          <w:b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Textfeldern bestehen. Sie können diese anpassen, stattdessen Ihr Logo als Bild einfügen oder es komplett entfernen.</w:t>
      </w:r>
    </w:p>
    <w:p w:rsidR="00E3264E" w:rsidRDefault="00E3264E" w:rsidP="00E3264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>
        <w:rPr>
          <w:rFonts w:ascii="Arial" w:hAnsi="Arial" w:cs="Arial"/>
          <w:i/>
          <w:sz w:val="22"/>
          <w:szCs w:val="22"/>
        </w:rPr>
        <w:t>Esc</w:t>
      </w:r>
      <w:proofErr w:type="spellEnd"/>
      <w:r>
        <w:rPr>
          <w:rFonts w:ascii="Arial" w:hAnsi="Arial" w:cs="Arial"/>
          <w:sz w:val="22"/>
          <w:szCs w:val="22"/>
        </w:rPr>
        <w:t xml:space="preserve"> (oben links auf Ihrer Tastatur)</w:t>
      </w:r>
    </w:p>
    <w:p w:rsidR="00E3264E" w:rsidRDefault="00E3264E" w:rsidP="00E3264E">
      <w:pPr>
        <w:rPr>
          <w:rFonts w:ascii="Arial" w:hAnsi="Arial" w:cs="Arial"/>
        </w:rPr>
      </w:pPr>
    </w:p>
    <w:p w:rsidR="00E3264E" w:rsidRDefault="00E3264E" w:rsidP="00E326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E3264E" w:rsidRPr="00502216" w:rsidRDefault="00E3264E" w:rsidP="00D33FAB">
      <w:pPr>
        <w:tabs>
          <w:tab w:val="left" w:pos="1665"/>
        </w:tabs>
        <w:rPr>
          <w:rFonts w:ascii="Arial" w:hAnsi="Arial" w:cs="Arial"/>
        </w:rPr>
      </w:pPr>
    </w:p>
    <w:sectPr w:rsidR="00E3264E" w:rsidRPr="00502216" w:rsidSect="00380889">
      <w:headerReference w:type="default" r:id="rId11"/>
      <w:footerReference w:type="default" r:id="rId12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38" w:rsidRDefault="008A1D38">
      <w:r>
        <w:separator/>
      </w:r>
    </w:p>
  </w:endnote>
  <w:endnote w:type="continuationSeparator" w:id="0">
    <w:p w:rsidR="008A1D38" w:rsidRDefault="008A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Pr="00342819" w:rsidRDefault="0038311A">
    <w:pPr>
      <w:pStyle w:val="Fuzeile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2643505</wp:posOffset>
              </wp:positionH>
              <wp:positionV relativeFrom="paragraph">
                <wp:posOffset>-74295</wp:posOffset>
              </wp:positionV>
              <wp:extent cx="1924050" cy="8001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342819" w:rsidRDefault="002D588F" w:rsidP="00785452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I</w:t>
                          </w:r>
                          <w:r w:rsid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BAN: DE371234567</w:t>
                          </w:r>
                          <w:r w:rsidR="005C34BA"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9999 9999 99</w:t>
                          </w:r>
                        </w:p>
                        <w:p w:rsidR="005C34BA" w:rsidRPr="00342819" w:rsidRDefault="005C34BA" w:rsidP="00785452">
                          <w:pPr>
                            <w:rPr>
                              <w:sz w:val="32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BIC: ABCDEF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08.15pt;margin-top:-5.85pt;width:151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1i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" filled="f" stroked="f">
              <v:textbox>
                <w:txbxContent>
                  <w:p w:rsidR="00785452" w:rsidRPr="00342819" w:rsidRDefault="002D588F" w:rsidP="00785452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I</w:t>
                    </w:r>
                    <w:r w:rsidR="00342819">
                      <w:rPr>
                        <w:rFonts w:asciiTheme="minorHAnsi" w:hAnsiTheme="minorHAnsi"/>
                        <w:sz w:val="20"/>
                        <w:szCs w:val="16"/>
                      </w:rPr>
                      <w:t>BAN: DE371234567</w:t>
                    </w:r>
                    <w:r w:rsidR="005C34BA"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9999 9999 99</w:t>
                    </w:r>
                  </w:p>
                  <w:p w:rsidR="005C34BA" w:rsidRPr="00342819" w:rsidRDefault="005C34BA" w:rsidP="00785452">
                    <w:pPr>
                      <w:rPr>
                        <w:sz w:val="32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BIC: ABCDEF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-75565</wp:posOffset>
              </wp:positionV>
              <wp:extent cx="182880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88F" w:rsidRPr="00342819" w:rsidRDefault="002D588F" w:rsidP="002D588F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Volksbank Köln</w:t>
                          </w:r>
                        </w:p>
                        <w:p w:rsidR="002D588F" w:rsidRPr="00342819" w:rsidRDefault="002D588F" w:rsidP="002D588F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BLZ: 123 4948 29</w:t>
                          </w:r>
                        </w:p>
                        <w:p w:rsidR="002D588F" w:rsidRPr="00342819" w:rsidRDefault="002D588F" w:rsidP="002D588F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KTO: 12345672</w:t>
                          </w:r>
                        </w:p>
                        <w:p w:rsidR="002D588F" w:rsidRPr="00342819" w:rsidRDefault="002D588F" w:rsidP="002D588F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KTO Inh.: Max Mustermann</w:t>
                          </w:r>
                        </w:p>
                        <w:p w:rsidR="00785452" w:rsidRPr="00342819" w:rsidRDefault="00785452" w:rsidP="00785452">
                          <w:pPr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" filled="f" stroked="f">
              <v:textbox>
                <w:txbxContent>
                  <w:p w:rsidR="002D588F" w:rsidRPr="00342819" w:rsidRDefault="002D588F" w:rsidP="002D588F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Volksbank Köln</w:t>
                    </w:r>
                  </w:p>
                  <w:p w:rsidR="002D588F" w:rsidRPr="00342819" w:rsidRDefault="002D588F" w:rsidP="002D588F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BLZ: 123 4948 29</w:t>
                    </w:r>
                  </w:p>
                  <w:p w:rsidR="002D588F" w:rsidRPr="00342819" w:rsidRDefault="002D588F" w:rsidP="002D588F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KTO: 12345672</w:t>
                    </w:r>
                  </w:p>
                  <w:p w:rsidR="002D588F" w:rsidRPr="00342819" w:rsidRDefault="002D588F" w:rsidP="002D588F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KTO Inh.: Max Mustermann</w:t>
                    </w:r>
                  </w:p>
                  <w:p w:rsidR="00785452" w:rsidRPr="00342819" w:rsidRDefault="00785452" w:rsidP="00785452">
                    <w:pPr>
                      <w:rPr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-75565</wp:posOffset>
              </wp:positionV>
              <wp:extent cx="142430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342819" w:rsidRDefault="00785452" w:rsidP="00785452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Musterfirma</w:t>
                          </w:r>
                        </w:p>
                        <w:p w:rsidR="00785452" w:rsidRPr="00342819" w:rsidRDefault="00785452" w:rsidP="00785452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Inh. Max Mustermann</w:t>
                          </w:r>
                        </w:p>
                        <w:p w:rsidR="00785452" w:rsidRPr="00342819" w:rsidRDefault="00785452" w:rsidP="00785452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Musterstraße 12</w:t>
                          </w:r>
                        </w:p>
                        <w:p w:rsidR="00785452" w:rsidRPr="00342819" w:rsidRDefault="00785452" w:rsidP="00785452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12345 Musterhausen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bwuAIAAMA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" filled="f" stroked="f">
              <v:textbox>
                <w:txbxContent>
                  <w:p w:rsidR="00785452" w:rsidRPr="00342819" w:rsidRDefault="00785452" w:rsidP="00785452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Musterfirma</w:t>
                    </w:r>
                  </w:p>
                  <w:p w:rsidR="00785452" w:rsidRPr="00342819" w:rsidRDefault="00785452" w:rsidP="00785452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Inh. Max Mustermann</w:t>
                    </w:r>
                  </w:p>
                  <w:p w:rsidR="00785452" w:rsidRPr="00342819" w:rsidRDefault="00785452" w:rsidP="00785452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Musterstraße 12</w:t>
                    </w:r>
                  </w:p>
                  <w:p w:rsidR="00785452" w:rsidRPr="00342819" w:rsidRDefault="00785452" w:rsidP="00785452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12345 Musterhausen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-57786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27B58" id="Line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-75565</wp:posOffset>
              </wp:positionV>
              <wp:extent cx="1371600" cy="800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452" w:rsidRPr="00342819" w:rsidRDefault="00785452" w:rsidP="00785452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Steuer-Nr.: 12345613</w:t>
                          </w:r>
                        </w:p>
                        <w:p w:rsidR="00785452" w:rsidRPr="00342819" w:rsidRDefault="00785452" w:rsidP="00785452">
                          <w:pPr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</w:pPr>
                          <w:r w:rsidRPr="00342819">
                            <w:rPr>
                              <w:rFonts w:asciiTheme="minorHAnsi" w:hAnsiTheme="minorHAnsi"/>
                              <w:sz w:val="20"/>
                              <w:szCs w:val="16"/>
                            </w:rPr>
                            <w:t>Finanzamt Köln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7qtg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" filled="f" stroked="f">
              <v:textbox>
                <w:txbxContent>
                  <w:p w:rsidR="00785452" w:rsidRPr="00342819" w:rsidRDefault="00785452" w:rsidP="00785452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Steuer-Nr.: 12345613</w:t>
                    </w:r>
                  </w:p>
                  <w:p w:rsidR="00785452" w:rsidRPr="00342819" w:rsidRDefault="00785452" w:rsidP="00785452">
                    <w:pPr>
                      <w:rPr>
                        <w:rFonts w:asciiTheme="minorHAnsi" w:hAnsiTheme="minorHAnsi"/>
                        <w:sz w:val="20"/>
                        <w:szCs w:val="16"/>
                      </w:rPr>
                    </w:pPr>
                    <w:r w:rsidRPr="00342819">
                      <w:rPr>
                        <w:rFonts w:asciiTheme="minorHAnsi" w:hAnsiTheme="minorHAnsi"/>
                        <w:sz w:val="20"/>
                        <w:szCs w:val="16"/>
                      </w:rPr>
                      <w:t>Finanzamt Köln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38" w:rsidRDefault="008A1D38">
      <w:r>
        <w:separator/>
      </w:r>
    </w:p>
  </w:footnote>
  <w:footnote w:type="continuationSeparator" w:id="0">
    <w:p w:rsidR="008A1D38" w:rsidRDefault="008A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Pr="008A2C0A" w:rsidRDefault="0038311A">
    <w:pPr>
      <w:pStyle w:val="Kopfzeile"/>
      <w:rPr>
        <w:color w:val="B8CCE4" w:themeColor="accent1" w:themeTint="66"/>
      </w:rPr>
    </w:pPr>
    <w:r>
      <w:rPr>
        <w:noProof/>
        <w:color w:val="B8CCE4" w:themeColor="accent1" w:themeTint="6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-316230</wp:posOffset>
              </wp:positionV>
              <wp:extent cx="6153150" cy="7429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9" w:rsidRPr="00502216" w:rsidRDefault="00A556F3" w:rsidP="00502216">
                          <w:pPr>
                            <w:rPr>
                              <w:rFonts w:ascii="Arial" w:hAnsi="Arial" w:cs="Arial"/>
                              <w:color w:val="1F497D" w:themeColor="text2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 w:themeColor="text2"/>
                              <w:sz w:val="56"/>
                              <w:szCs w:val="40"/>
                            </w:rPr>
                            <w:t>F</w:t>
                          </w:r>
                          <w:r w:rsidR="00380889" w:rsidRPr="00502216">
                            <w:rPr>
                              <w:rFonts w:ascii="Arial" w:hAnsi="Arial" w:cs="Arial"/>
                              <w:color w:val="1F497D" w:themeColor="text2"/>
                              <w:sz w:val="56"/>
                              <w:szCs w:val="40"/>
                            </w:rPr>
                            <w:t>irmenname</w:t>
                          </w:r>
                          <w:r w:rsidR="00502216">
                            <w:rPr>
                              <w:rFonts w:ascii="Arial" w:hAnsi="Arial" w:cs="Arial"/>
                              <w:color w:val="1F497D" w:themeColor="text2"/>
                              <w:sz w:val="56"/>
                              <w:szCs w:val="40"/>
                            </w:rPr>
                            <w:br/>
                          </w:r>
                          <w:r w:rsidR="00502216" w:rsidRPr="00502216">
                            <w:rPr>
                              <w:rFonts w:ascii="Arial" w:hAnsi="Arial" w:cs="Arial"/>
                              <w:color w:val="1F497D" w:themeColor="text2"/>
                              <w:szCs w:val="40"/>
                            </w:rPr>
                            <w:t>Professionelle Beratung</w:t>
                          </w:r>
                          <w:r w:rsidR="00502216">
                            <w:rPr>
                              <w:rFonts w:ascii="Arial" w:hAnsi="Arial" w:cs="Arial"/>
                              <w:color w:val="1F497D" w:themeColor="text2"/>
                              <w:szCs w:val="40"/>
                            </w:rPr>
                            <w:t xml:space="preserve"> für 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-13.85pt;margin-top:-24.9pt;width:484.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36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" filled="f" stroked="f">
              <v:textbox>
                <w:txbxContent>
                  <w:p w:rsidR="00380889" w:rsidRPr="00502216" w:rsidRDefault="00A556F3" w:rsidP="00502216">
                    <w:pPr>
                      <w:rPr>
                        <w:rFonts w:ascii="Arial" w:hAnsi="Arial" w:cs="Arial"/>
                        <w:color w:val="1F497D" w:themeColor="text2"/>
                        <w:sz w:val="28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1F497D" w:themeColor="text2"/>
                        <w:sz w:val="56"/>
                        <w:szCs w:val="40"/>
                      </w:rPr>
                      <w:t>F</w:t>
                    </w:r>
                    <w:r w:rsidR="00380889" w:rsidRPr="00502216">
                      <w:rPr>
                        <w:rFonts w:ascii="Arial" w:hAnsi="Arial" w:cs="Arial"/>
                        <w:color w:val="1F497D" w:themeColor="text2"/>
                        <w:sz w:val="56"/>
                        <w:szCs w:val="40"/>
                      </w:rPr>
                      <w:t>irmenname</w:t>
                    </w:r>
                    <w:r w:rsidR="00502216">
                      <w:rPr>
                        <w:rFonts w:ascii="Arial" w:hAnsi="Arial" w:cs="Arial"/>
                        <w:color w:val="1F497D" w:themeColor="text2"/>
                        <w:sz w:val="56"/>
                        <w:szCs w:val="40"/>
                      </w:rPr>
                      <w:br/>
                    </w:r>
                    <w:r w:rsidR="00502216" w:rsidRPr="00502216">
                      <w:rPr>
                        <w:rFonts w:ascii="Arial" w:hAnsi="Arial" w:cs="Arial"/>
                        <w:color w:val="1F497D" w:themeColor="text2"/>
                        <w:szCs w:val="40"/>
                      </w:rPr>
                      <w:t>Professionelle Beratung</w:t>
                    </w:r>
                    <w:r w:rsidR="00502216">
                      <w:rPr>
                        <w:rFonts w:ascii="Arial" w:hAnsi="Arial" w:cs="Arial"/>
                        <w:color w:val="1F497D" w:themeColor="text2"/>
                        <w:szCs w:val="40"/>
                      </w:rPr>
                      <w:t xml:space="preserve"> für 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5B3"/>
    <w:multiLevelType w:val="hybridMultilevel"/>
    <w:tmpl w:val="38DCBC48"/>
    <w:lvl w:ilvl="0" w:tplc="C3E4A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60BD1"/>
    <w:rsid w:val="00070A03"/>
    <w:rsid w:val="0008511A"/>
    <w:rsid w:val="000B2B2B"/>
    <w:rsid w:val="000F74E7"/>
    <w:rsid w:val="00103480"/>
    <w:rsid w:val="001333BD"/>
    <w:rsid w:val="00141086"/>
    <w:rsid w:val="00191819"/>
    <w:rsid w:val="001C3021"/>
    <w:rsid w:val="001F5D42"/>
    <w:rsid w:val="00203ECC"/>
    <w:rsid w:val="00220B82"/>
    <w:rsid w:val="00285A03"/>
    <w:rsid w:val="002B62BF"/>
    <w:rsid w:val="002D588F"/>
    <w:rsid w:val="002D7912"/>
    <w:rsid w:val="0032409B"/>
    <w:rsid w:val="00327ED0"/>
    <w:rsid w:val="0033176A"/>
    <w:rsid w:val="00333430"/>
    <w:rsid w:val="00342819"/>
    <w:rsid w:val="00344C85"/>
    <w:rsid w:val="00360958"/>
    <w:rsid w:val="00380889"/>
    <w:rsid w:val="0038311A"/>
    <w:rsid w:val="003E3E5C"/>
    <w:rsid w:val="00494E36"/>
    <w:rsid w:val="004A7812"/>
    <w:rsid w:val="00502216"/>
    <w:rsid w:val="0055602D"/>
    <w:rsid w:val="005C34BA"/>
    <w:rsid w:val="005F59D0"/>
    <w:rsid w:val="00651599"/>
    <w:rsid w:val="00682D65"/>
    <w:rsid w:val="006B51DB"/>
    <w:rsid w:val="006C4770"/>
    <w:rsid w:val="0070107D"/>
    <w:rsid w:val="00785452"/>
    <w:rsid w:val="007A37FC"/>
    <w:rsid w:val="00805EE6"/>
    <w:rsid w:val="00882EBB"/>
    <w:rsid w:val="00886268"/>
    <w:rsid w:val="008A1B71"/>
    <w:rsid w:val="008A1D38"/>
    <w:rsid w:val="008A2C0A"/>
    <w:rsid w:val="009078E7"/>
    <w:rsid w:val="0092796F"/>
    <w:rsid w:val="00997A8F"/>
    <w:rsid w:val="009C574A"/>
    <w:rsid w:val="00A03A65"/>
    <w:rsid w:val="00A556F3"/>
    <w:rsid w:val="00A76DD4"/>
    <w:rsid w:val="00AA0BBE"/>
    <w:rsid w:val="00AB3878"/>
    <w:rsid w:val="00AB612B"/>
    <w:rsid w:val="00B45BB8"/>
    <w:rsid w:val="00B6106A"/>
    <w:rsid w:val="00B76F3D"/>
    <w:rsid w:val="00B772EA"/>
    <w:rsid w:val="00C00FB8"/>
    <w:rsid w:val="00C76CDF"/>
    <w:rsid w:val="00D13EC8"/>
    <w:rsid w:val="00D33FAB"/>
    <w:rsid w:val="00D4624C"/>
    <w:rsid w:val="00DB0396"/>
    <w:rsid w:val="00DB2D21"/>
    <w:rsid w:val="00E1672C"/>
    <w:rsid w:val="00E3264E"/>
    <w:rsid w:val="00E32E3B"/>
    <w:rsid w:val="00F94A57"/>
    <w:rsid w:val="00F94E4F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2216"/>
    <w:pPr>
      <w:ind w:left="720"/>
      <w:contextualSpacing/>
    </w:pPr>
  </w:style>
  <w:style w:type="character" w:styleId="Hyperlink">
    <w:name w:val="Hyperlink"/>
    <w:basedOn w:val="Absatz-Standardschriftart"/>
    <w:rsid w:val="003E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chnungen-must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E136-8370-4680-873B-5A040F8E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2015-10-27T07:51:00Z</dcterms:created>
  <dcterms:modified xsi:type="dcterms:W3CDTF">2015-10-27T16:11:00Z</dcterms:modified>
</cp:coreProperties>
</file>