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25009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2633345</wp:posOffset>
                </wp:positionV>
                <wp:extent cx="2400300" cy="228600"/>
                <wp:effectExtent l="0" t="4445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2B3CBF" w:rsidRDefault="008A1B71" w:rsidP="008A1B71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Bitte bei Zahlungen und Schriftverkehr angeben!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pt;margin-top:207.35pt;width:18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wX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" filled="f" stroked="f">
                <v:textbox>
                  <w:txbxContent>
                    <w:p w:rsidR="008A1B71" w:rsidRPr="002B3CBF" w:rsidRDefault="008A1B71" w:rsidP="008A1B71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B3CB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Bitte bei Zahlungen und Schriftverkehr angeben!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2410460</wp:posOffset>
                </wp:positionV>
                <wp:extent cx="1485900" cy="228600"/>
                <wp:effectExtent l="0" t="635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2B3CBF" w:rsidRDefault="00380889" w:rsidP="008A1B7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8B1BF1"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atum: 07.08.2015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2pt;margin-top:189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Ap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" filled="f" stroked="f">
                <v:textbox>
                  <w:txbxContent>
                    <w:p w:rsidR="008A1B71" w:rsidRPr="002B3CBF" w:rsidRDefault="00380889" w:rsidP="008A1B71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8B1BF1"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>atum: 07.08.2015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2402840</wp:posOffset>
                </wp:positionV>
                <wp:extent cx="1371600" cy="228600"/>
                <wp:effectExtent l="0" t="254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2B3CBF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Kunden-Nr.: 1003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98pt;margin-top:189.2pt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rR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" filled="f" stroked="f">
                <v:textbox>
                  <w:txbxContent>
                    <w:p w:rsidR="008A1B71" w:rsidRPr="002B3CBF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>Kunden-Nr.: 1003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2402840</wp:posOffset>
                </wp:positionV>
                <wp:extent cx="2057400" cy="228600"/>
                <wp:effectExtent l="0" t="254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2B3CBF" w:rsidRDefault="007A37FC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Rechnung </w:t>
                            </w:r>
                            <w:r w:rsidR="00785452"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Nr. 201</w:t>
                            </w:r>
                            <w:r w:rsidR="008B1BF1"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8A1B71"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-08-1001</w:t>
                            </w:r>
                          </w:p>
                          <w:p w:rsidR="008A1B71" w:rsidRPr="002B3CBF" w:rsidRDefault="008A1B71" w:rsidP="008A1B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9pt;margin-top:189.2pt;width:16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Bg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" filled="f" stroked="f">
                <v:textbox>
                  <w:txbxContent>
                    <w:p w:rsidR="008A1B71" w:rsidRPr="002B3CBF" w:rsidRDefault="007A37FC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Rechnung </w:t>
                      </w:r>
                      <w:r w:rsidR="00785452"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>Nr. 201</w:t>
                      </w:r>
                      <w:r w:rsidR="008B1BF1"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8A1B71"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>-08-1001</w:t>
                      </w:r>
                    </w:p>
                    <w:p w:rsidR="008A1B71" w:rsidRPr="002B3CBF" w:rsidRDefault="008A1B71" w:rsidP="008A1B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1831340</wp:posOffset>
                </wp:positionV>
                <wp:extent cx="1371600" cy="457200"/>
                <wp:effectExtent l="0" t="254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2B3CBF" w:rsidRDefault="008A1B71" w:rsidP="008A1B7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9pt;margin-top:144.2pt;width:10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" filled="f" stroked="f">
                <v:textbox>
                  <w:txbxContent>
                    <w:p w:rsidR="008A1B71" w:rsidRPr="002B3CBF" w:rsidRDefault="008A1B71" w:rsidP="008A1B7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B3CBF">
                        <w:rPr>
                          <w:rFonts w:ascii="Arial" w:hAnsi="Arial" w:cs="Arial"/>
                          <w:sz w:val="40"/>
                          <w:szCs w:val="40"/>
                        </w:rPr>
                        <w:t>Rechnung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2B3CBF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2B3CB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2B3CB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2B3CB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2B3CB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2B3CB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2B3CB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2B3CBF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2B3CBF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2B3CBF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3t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" filled="f" stroked="f">
                <v:textbox>
                  <w:txbxContent>
                    <w:p w:rsidR="008A1B71" w:rsidRPr="002B3CBF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2B3CB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2B3CB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2B3CB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2B3CB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2B3CB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2B3CB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2B3CB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2B3CBF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2B3CBF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2B3CBF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250099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57785</wp:posOffset>
                </wp:positionV>
                <wp:extent cx="2057400" cy="1257300"/>
                <wp:effectExtent l="0" t="635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2B3CBF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2B3CBF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2B3CBF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2B3CBF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2B3CBF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2B3CBF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2B3CBF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23.25pt;margin-top:4.55pt;width:162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cb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" filled="f" stroked="f">
                <v:textbox>
                  <w:txbxContent>
                    <w:p w:rsidR="00FE1EA2" w:rsidRPr="002B3CBF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2B3CBF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2B3CBF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2B3CBF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2B3CBF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2B3CBF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2B3CBF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250099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9525" t="8255" r="9525" b="1079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767D0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:rsidR="008A1B71" w:rsidRDefault="008A1B71" w:rsidP="008A1B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726"/>
        <w:gridCol w:w="1420"/>
        <w:gridCol w:w="947"/>
        <w:gridCol w:w="1519"/>
      </w:tblGrid>
      <w:tr w:rsidR="0016715B" w:rsidTr="0016715B">
        <w:trPr>
          <w:trHeight w:val="279"/>
        </w:trPr>
        <w:tc>
          <w:tcPr>
            <w:tcW w:w="600" w:type="dxa"/>
            <w:shd w:val="clear" w:color="auto" w:fill="595959"/>
          </w:tcPr>
          <w:p w:rsidR="0016715B" w:rsidRPr="002B3CBF" w:rsidRDefault="0016715B" w:rsidP="002B62BF">
            <w:pPr>
              <w:tabs>
                <w:tab w:val="left" w:pos="945"/>
              </w:tabs>
              <w:spacing w:before="60"/>
              <w:jc w:val="center"/>
              <w:rPr>
                <w:rFonts w:ascii="Arial" w:hAnsi="Arial" w:cs="Arial"/>
                <w:color w:val="FFFFFF"/>
                <w:sz w:val="20"/>
                <w:szCs w:val="22"/>
              </w:rPr>
            </w:pPr>
            <w:r w:rsidRPr="002B3CBF">
              <w:rPr>
                <w:rFonts w:ascii="Arial" w:hAnsi="Arial" w:cs="Arial"/>
                <w:color w:val="FFFFFF"/>
                <w:sz w:val="20"/>
                <w:szCs w:val="22"/>
              </w:rPr>
              <w:t>Pos</w:t>
            </w:r>
          </w:p>
        </w:tc>
        <w:tc>
          <w:tcPr>
            <w:tcW w:w="4726" w:type="dxa"/>
            <w:shd w:val="clear" w:color="auto" w:fill="595959"/>
          </w:tcPr>
          <w:p w:rsidR="0016715B" w:rsidRPr="002B3CBF" w:rsidRDefault="0016715B" w:rsidP="002B62BF">
            <w:pPr>
              <w:tabs>
                <w:tab w:val="left" w:pos="945"/>
              </w:tabs>
              <w:spacing w:before="60"/>
              <w:jc w:val="both"/>
              <w:rPr>
                <w:rFonts w:ascii="Arial" w:hAnsi="Arial" w:cs="Arial"/>
                <w:color w:val="FFFFFF"/>
                <w:sz w:val="20"/>
                <w:szCs w:val="22"/>
              </w:rPr>
            </w:pPr>
            <w:r w:rsidRPr="002B3CBF">
              <w:rPr>
                <w:rFonts w:ascii="Arial" w:hAnsi="Arial" w:cs="Arial"/>
                <w:color w:val="FFFFFF"/>
                <w:sz w:val="20"/>
                <w:szCs w:val="22"/>
              </w:rPr>
              <w:t>Leistung</w:t>
            </w:r>
          </w:p>
        </w:tc>
        <w:tc>
          <w:tcPr>
            <w:tcW w:w="1420" w:type="dxa"/>
            <w:shd w:val="clear" w:color="auto" w:fill="595959"/>
          </w:tcPr>
          <w:p w:rsidR="0016715B" w:rsidRPr="002B3CBF" w:rsidRDefault="0016715B" w:rsidP="002B62BF">
            <w:pPr>
              <w:tabs>
                <w:tab w:val="left" w:pos="945"/>
              </w:tabs>
              <w:spacing w:before="60"/>
              <w:jc w:val="center"/>
              <w:rPr>
                <w:rFonts w:ascii="Arial" w:hAnsi="Arial" w:cs="Arial"/>
                <w:color w:val="FFFFFF"/>
                <w:sz w:val="20"/>
                <w:szCs w:val="22"/>
              </w:rPr>
            </w:pPr>
            <w:r w:rsidRPr="002B3CBF">
              <w:rPr>
                <w:rFonts w:ascii="Arial" w:hAnsi="Arial" w:cs="Arial"/>
                <w:color w:val="FFFFFF"/>
                <w:sz w:val="20"/>
                <w:szCs w:val="22"/>
              </w:rPr>
              <w:t>Einzelpreis</w:t>
            </w:r>
          </w:p>
        </w:tc>
        <w:tc>
          <w:tcPr>
            <w:tcW w:w="947" w:type="dxa"/>
            <w:shd w:val="clear" w:color="auto" w:fill="595959"/>
          </w:tcPr>
          <w:p w:rsidR="0016715B" w:rsidRPr="002B3CBF" w:rsidRDefault="0016715B" w:rsidP="002B62BF">
            <w:pPr>
              <w:tabs>
                <w:tab w:val="left" w:pos="945"/>
              </w:tabs>
              <w:spacing w:before="60"/>
              <w:jc w:val="center"/>
              <w:rPr>
                <w:rFonts w:ascii="Arial" w:hAnsi="Arial" w:cs="Arial"/>
                <w:color w:val="FFFFFF"/>
                <w:sz w:val="20"/>
                <w:szCs w:val="22"/>
              </w:rPr>
            </w:pPr>
            <w:r w:rsidRPr="002B3CBF">
              <w:rPr>
                <w:rFonts w:ascii="Arial" w:hAnsi="Arial" w:cs="Arial"/>
                <w:color w:val="FFFFFF"/>
                <w:sz w:val="20"/>
                <w:szCs w:val="22"/>
              </w:rPr>
              <w:t>Anzahl</w:t>
            </w:r>
          </w:p>
        </w:tc>
        <w:tc>
          <w:tcPr>
            <w:tcW w:w="1519" w:type="dxa"/>
            <w:shd w:val="clear" w:color="auto" w:fill="595959"/>
          </w:tcPr>
          <w:p w:rsidR="0016715B" w:rsidRPr="002B3CBF" w:rsidRDefault="0016715B" w:rsidP="002B62BF">
            <w:pPr>
              <w:tabs>
                <w:tab w:val="left" w:pos="945"/>
              </w:tabs>
              <w:spacing w:before="60"/>
              <w:jc w:val="right"/>
              <w:rPr>
                <w:rFonts w:ascii="Arial" w:hAnsi="Arial" w:cs="Arial"/>
                <w:color w:val="FFFFFF"/>
                <w:sz w:val="20"/>
                <w:szCs w:val="22"/>
              </w:rPr>
            </w:pPr>
            <w:r w:rsidRPr="002B3CBF">
              <w:rPr>
                <w:rFonts w:ascii="Arial" w:hAnsi="Arial" w:cs="Arial"/>
                <w:color w:val="FFFFFF"/>
                <w:sz w:val="20"/>
                <w:szCs w:val="22"/>
              </w:rPr>
              <w:t>Gesamtpreis</w:t>
            </w:r>
          </w:p>
        </w:tc>
      </w:tr>
      <w:tr w:rsidR="0016715B" w:rsidTr="0016715B">
        <w:trPr>
          <w:trHeight w:val="557"/>
        </w:trPr>
        <w:tc>
          <w:tcPr>
            <w:tcW w:w="600" w:type="dxa"/>
          </w:tcPr>
          <w:p w:rsidR="0016715B" w:rsidRPr="002B3CBF" w:rsidRDefault="0016715B" w:rsidP="002B62BF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C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16715B" w:rsidRPr="002B3CBF" w:rsidRDefault="0016715B" w:rsidP="002B62BF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 w:rsidRPr="002B3CBF">
              <w:rPr>
                <w:rFonts w:ascii="Arial" w:hAnsi="Arial" w:cs="Arial"/>
                <w:sz w:val="22"/>
                <w:szCs w:val="22"/>
              </w:rPr>
              <w:t>Text der ersten Position</w:t>
            </w:r>
          </w:p>
          <w:p w:rsidR="0016715B" w:rsidRPr="002B3CBF" w:rsidRDefault="0016715B" w:rsidP="002B62BF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 w:rsidRPr="002B3CBF">
              <w:rPr>
                <w:rFonts w:ascii="Arial" w:hAnsi="Arial" w:cs="Arial"/>
                <w:sz w:val="22"/>
                <w:szCs w:val="22"/>
              </w:rPr>
              <w:t>Mehrere Zeilen sind möglich…</w:t>
            </w:r>
          </w:p>
        </w:tc>
        <w:tc>
          <w:tcPr>
            <w:tcW w:w="1420" w:type="dxa"/>
          </w:tcPr>
          <w:p w:rsidR="0016715B" w:rsidRPr="002B3CBF" w:rsidRDefault="0016715B" w:rsidP="002B62BF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3CBF">
              <w:rPr>
                <w:rFonts w:ascii="Arial" w:hAnsi="Arial" w:cs="Arial"/>
                <w:sz w:val="22"/>
                <w:szCs w:val="22"/>
              </w:rPr>
              <w:t>120,00 EUR</w:t>
            </w:r>
          </w:p>
        </w:tc>
        <w:tc>
          <w:tcPr>
            <w:tcW w:w="947" w:type="dxa"/>
          </w:tcPr>
          <w:p w:rsidR="0016715B" w:rsidRPr="002B3CBF" w:rsidRDefault="0016715B" w:rsidP="002B62BF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C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6715B" w:rsidRPr="002B3CBF" w:rsidRDefault="0016715B" w:rsidP="002B62BF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3CBF">
              <w:rPr>
                <w:rFonts w:ascii="Arial" w:hAnsi="Arial" w:cs="Arial"/>
                <w:sz w:val="22"/>
                <w:szCs w:val="22"/>
              </w:rPr>
              <w:t>240,00 EUR</w:t>
            </w:r>
          </w:p>
        </w:tc>
      </w:tr>
      <w:tr w:rsidR="0016715B" w:rsidTr="0016715B">
        <w:trPr>
          <w:trHeight w:val="263"/>
        </w:trPr>
        <w:tc>
          <w:tcPr>
            <w:tcW w:w="600" w:type="dxa"/>
          </w:tcPr>
          <w:p w:rsidR="0016715B" w:rsidRPr="002B3CBF" w:rsidRDefault="0016715B" w:rsidP="002B62BF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C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16715B" w:rsidRPr="002B3CBF" w:rsidRDefault="0016715B" w:rsidP="002B62BF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 w:rsidRPr="002B3CBF">
              <w:rPr>
                <w:rFonts w:ascii="Arial" w:hAnsi="Arial" w:cs="Arial"/>
                <w:sz w:val="22"/>
                <w:szCs w:val="22"/>
              </w:rPr>
              <w:t>Text der zweiten Position</w:t>
            </w:r>
          </w:p>
        </w:tc>
        <w:tc>
          <w:tcPr>
            <w:tcW w:w="1420" w:type="dxa"/>
          </w:tcPr>
          <w:p w:rsidR="0016715B" w:rsidRPr="002B3CBF" w:rsidRDefault="0016715B" w:rsidP="002B62BF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3CBF">
              <w:rPr>
                <w:rFonts w:ascii="Arial" w:hAnsi="Arial" w:cs="Arial"/>
                <w:sz w:val="22"/>
                <w:szCs w:val="22"/>
              </w:rPr>
              <w:t>98,00 EUR</w:t>
            </w:r>
          </w:p>
        </w:tc>
        <w:tc>
          <w:tcPr>
            <w:tcW w:w="947" w:type="dxa"/>
          </w:tcPr>
          <w:p w:rsidR="0016715B" w:rsidRPr="002B3CBF" w:rsidRDefault="0016715B" w:rsidP="002B62BF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C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9" w:type="dxa"/>
          </w:tcPr>
          <w:p w:rsidR="0016715B" w:rsidRPr="002B3CBF" w:rsidRDefault="0016715B" w:rsidP="002B62BF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3CBF">
              <w:rPr>
                <w:rFonts w:ascii="Arial" w:hAnsi="Arial" w:cs="Arial"/>
                <w:sz w:val="22"/>
                <w:szCs w:val="22"/>
              </w:rPr>
              <w:t>98,00 EUR</w:t>
            </w:r>
          </w:p>
        </w:tc>
      </w:tr>
      <w:tr w:rsidR="0016715B" w:rsidTr="0016715B">
        <w:trPr>
          <w:trHeight w:val="294"/>
        </w:trPr>
        <w:tc>
          <w:tcPr>
            <w:tcW w:w="600" w:type="dxa"/>
          </w:tcPr>
          <w:p w:rsidR="0016715B" w:rsidRPr="002B3CBF" w:rsidRDefault="0016715B" w:rsidP="002B62BF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CB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26" w:type="dxa"/>
          </w:tcPr>
          <w:p w:rsidR="0016715B" w:rsidRPr="002B3CBF" w:rsidRDefault="0016715B" w:rsidP="002B62BF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 w:rsidRPr="002B3CBF">
              <w:rPr>
                <w:rFonts w:ascii="Arial" w:hAnsi="Arial" w:cs="Arial"/>
                <w:sz w:val="22"/>
                <w:szCs w:val="22"/>
              </w:rPr>
              <w:t>Text der dritten Position</w:t>
            </w:r>
          </w:p>
        </w:tc>
        <w:tc>
          <w:tcPr>
            <w:tcW w:w="1420" w:type="dxa"/>
          </w:tcPr>
          <w:p w:rsidR="0016715B" w:rsidRPr="002B3CBF" w:rsidRDefault="0016715B" w:rsidP="002B62BF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3CBF">
              <w:rPr>
                <w:rFonts w:ascii="Arial" w:hAnsi="Arial" w:cs="Arial"/>
                <w:sz w:val="22"/>
                <w:szCs w:val="22"/>
              </w:rPr>
              <w:t>12,00 EUR</w:t>
            </w:r>
          </w:p>
        </w:tc>
        <w:tc>
          <w:tcPr>
            <w:tcW w:w="947" w:type="dxa"/>
          </w:tcPr>
          <w:p w:rsidR="0016715B" w:rsidRPr="002B3CBF" w:rsidRDefault="0016715B" w:rsidP="002B62BF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C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6715B" w:rsidRPr="002B3CBF" w:rsidRDefault="0016715B" w:rsidP="002B62BF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3CBF">
              <w:rPr>
                <w:rFonts w:ascii="Arial" w:hAnsi="Arial" w:cs="Arial"/>
                <w:sz w:val="22"/>
                <w:szCs w:val="22"/>
              </w:rPr>
              <w:t>24,00 EUR</w:t>
            </w:r>
          </w:p>
        </w:tc>
      </w:tr>
    </w:tbl>
    <w:p w:rsidR="008A1B71" w:rsidRDefault="008A1B71" w:rsidP="008A1B71">
      <w:pPr>
        <w:tabs>
          <w:tab w:val="left" w:pos="945"/>
        </w:tabs>
      </w:pPr>
    </w:p>
    <w:p w:rsidR="008A1B71" w:rsidRDefault="00250099" w:rsidP="008A1B71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3580130</wp:posOffset>
                </wp:positionV>
                <wp:extent cx="5805170" cy="75247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15B" w:rsidRPr="002B3CBF" w:rsidRDefault="0016715B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Es wird gemäß §19 Abs. 1 Umsatzsteuergesetz keine Umsatzsteuer erhoben.</w:t>
                            </w:r>
                          </w:p>
                          <w:p w:rsidR="008A1B71" w:rsidRPr="002B3CBF" w:rsidRDefault="008A1B71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Die aufgeführten Dienstleistungen haben Sie gemäß unserer AGB erhalten.</w:t>
                            </w:r>
                          </w:p>
                          <w:p w:rsidR="00380889" w:rsidRPr="002B3CBF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Wenn nicht anders angegeben entspricht das Leistungsdatum dem Rechnungsdatum.</w:t>
                            </w:r>
                          </w:p>
                          <w:p w:rsidR="00477DF4" w:rsidRPr="002B3CBF" w:rsidRDefault="00477DF4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Kostenlose Rechnungsvorlage</w:t>
                            </w:r>
                            <w:r w:rsidR="0016715B" w:rsidRPr="002B3CB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für Kleinunternehmer</w:t>
                            </w:r>
                            <w:r w:rsidRPr="002B3CB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von </w:t>
                            </w:r>
                            <w:hyperlink r:id="rId7" w:history="1">
                              <w:r w:rsidRPr="002B3CB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http://rechnungen-muster.de</w:t>
                              </w:r>
                            </w:hyperlink>
                            <w:r w:rsidRPr="002B3CB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7.1pt;margin-top:281.9pt;width:457.1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uDuAIAAMI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" filled="f" stroked="f">
                <v:textbox>
                  <w:txbxContent>
                    <w:p w:rsidR="0016715B" w:rsidRPr="002B3CBF" w:rsidRDefault="0016715B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sz w:val="20"/>
                          <w:szCs w:val="22"/>
                        </w:rPr>
                        <w:t>Es wird gemäß §19 Abs. 1 Umsatzsteuergesetz keine Umsatzsteuer erhoben.</w:t>
                      </w:r>
                    </w:p>
                    <w:p w:rsidR="008A1B71" w:rsidRPr="002B3CBF" w:rsidRDefault="008A1B71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sz w:val="20"/>
                          <w:szCs w:val="22"/>
                        </w:rPr>
                        <w:t>Die aufgeführten Dienstleistungen haben Sie gemäß unserer AGB erhalten.</w:t>
                      </w:r>
                    </w:p>
                    <w:p w:rsidR="00380889" w:rsidRPr="002B3CBF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sz w:val="20"/>
                          <w:szCs w:val="22"/>
                        </w:rPr>
                        <w:t>Wenn nicht anders angegeben entspricht das Leistungsdatum dem Rechnungsdatum.</w:t>
                      </w:r>
                    </w:p>
                    <w:p w:rsidR="00477DF4" w:rsidRPr="002B3CBF" w:rsidRDefault="00477DF4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sz w:val="20"/>
                          <w:szCs w:val="22"/>
                        </w:rPr>
                        <w:t>Kostenlose Rechnungsvorlage</w:t>
                      </w:r>
                      <w:r w:rsidR="0016715B" w:rsidRPr="002B3CB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für Kleinunternehmer</w:t>
                      </w:r>
                      <w:r w:rsidRPr="002B3CB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von </w:t>
                      </w:r>
                      <w:hyperlink r:id="rId8" w:history="1">
                        <w:r w:rsidRPr="002B3CBF">
                          <w:rPr>
                            <w:rStyle w:val="Hyperlink"/>
                            <w:rFonts w:ascii="Arial" w:hAnsi="Arial" w:cs="Arial"/>
                            <w:sz w:val="20"/>
                            <w:szCs w:val="22"/>
                          </w:rPr>
                          <w:t>http://rechnungen-muster.de</w:t>
                        </w:r>
                      </w:hyperlink>
                      <w:r w:rsidRPr="002B3CB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3044190</wp:posOffset>
                </wp:positionV>
                <wp:extent cx="3562350" cy="602615"/>
                <wp:effectExtent l="0" t="0" r="4445" b="127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A03" w:rsidRPr="002B3CBF" w:rsidRDefault="00285A03" w:rsidP="00285A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 Gesamtbetrag ist ab Erhalt dieser Rechnung zahlbar innerhalb von 7 Tagen ohne Abzug.</w:t>
                            </w:r>
                          </w:p>
                          <w:p w:rsidR="00141086" w:rsidRPr="00141086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7.1pt;margin-top:239.7pt;width:280.5pt;height:47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ad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" filled="f" stroked="f">
                <v:textbox>
                  <w:txbxContent>
                    <w:p w:rsidR="00285A03" w:rsidRPr="002B3CBF" w:rsidRDefault="00285A03" w:rsidP="00285A0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sz w:val="22"/>
                          <w:szCs w:val="22"/>
                        </w:rPr>
                        <w:t>Der Gesamtbetrag ist ab Erhalt dieser Rechnung zahlbar innerhalb von 7 Tagen ohne Abzug.</w:t>
                      </w:r>
                    </w:p>
                    <w:p w:rsidR="00141086" w:rsidRPr="00141086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3015615</wp:posOffset>
                </wp:positionV>
                <wp:extent cx="5715000" cy="0"/>
                <wp:effectExtent l="9525" t="5715" r="9525" b="1333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A7F98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7.45pt" to="450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9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IvSmN66AkErtbKiOntWL2Wr63SGlq5aoA48cXy8G8rKQkbxJCRtn4IZ9/1kziCFHr2Oj&#10;zo3tAiS0AJ2jHpe7HvzsEYXD6VM2TVP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3044190</wp:posOffset>
                </wp:positionV>
                <wp:extent cx="1276350" cy="888365"/>
                <wp:effectExtent l="0" t="0" r="4445" b="127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2B3CBF" w:rsidRDefault="00141086" w:rsidP="0014108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Gesamtbetrag: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93.65pt;margin-top:239.7pt;width:100.5pt;height:6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NHt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" filled="f" stroked="f">
                <v:textbox>
                  <w:txbxContent>
                    <w:p w:rsidR="00141086" w:rsidRPr="002B3CBF" w:rsidRDefault="00141086" w:rsidP="0014108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Gesamtbetrag: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3044190</wp:posOffset>
                </wp:positionV>
                <wp:extent cx="966470" cy="888365"/>
                <wp:effectExtent l="0" t="0" r="0" b="127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15B" w:rsidRPr="002B3CBF" w:rsidRDefault="00141086" w:rsidP="0016715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B3C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362,00 EUR</w:t>
                            </w:r>
                          </w:p>
                          <w:p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373.9pt;margin-top:239.7pt;width:76.1pt;height:6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" filled="f" stroked="f">
                <v:textbox>
                  <w:txbxContent>
                    <w:p w:rsidR="0016715B" w:rsidRPr="002B3CBF" w:rsidRDefault="00141086" w:rsidP="0016715B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B3CB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362,00 EUR</w:t>
                      </w:r>
                    </w:p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  <w:bookmarkStart w:id="0" w:name="_GoBack"/>
      <w:bookmarkEnd w:id="0"/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>
      <w:r>
        <w:br w:type="page"/>
      </w: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Pr="00FA65E6" w:rsidRDefault="003D73E0" w:rsidP="003D73E0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3D73E0" w:rsidRPr="00FA65E6" w:rsidRDefault="003D73E0" w:rsidP="003D73E0"/>
    <w:p w:rsidR="003D73E0" w:rsidRDefault="003D73E0" w:rsidP="003D73E0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3D73E0" w:rsidRPr="00082ECB" w:rsidRDefault="003D73E0" w:rsidP="003D73E0">
      <w:pPr>
        <w:rPr>
          <w:rFonts w:ascii="Arial" w:hAnsi="Arial" w:cs="Arial"/>
          <w:sz w:val="22"/>
          <w:szCs w:val="22"/>
        </w:rPr>
      </w:pPr>
    </w:p>
    <w:p w:rsidR="003D73E0" w:rsidRPr="00FA65E6" w:rsidRDefault="003D73E0" w:rsidP="003D73E0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9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FA6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3D73E0" w:rsidRPr="00FA65E6" w:rsidRDefault="003D73E0" w:rsidP="003D73E0"/>
    <w:p w:rsidR="003D73E0" w:rsidRPr="00621C44" w:rsidRDefault="003D73E0" w:rsidP="003D73E0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3D73E0" w:rsidRDefault="003D73E0" w:rsidP="003D73E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3D73E0" w:rsidRPr="00082ECB" w:rsidRDefault="003D73E0" w:rsidP="003D73E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Beachten Sie, dass FIRMENNAME und der Untertitel in der Kopfzeile aus </w:t>
      </w:r>
      <w:r w:rsidRPr="00621C44">
        <w:rPr>
          <w:rFonts w:ascii="Arial" w:hAnsi="Arial" w:cs="Arial"/>
          <w:b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Textfeldern bestehen. Sie können diese anpassen, stattdessen Ihr Logo als Bild einfügen oder es komplett entfernen.</w:t>
      </w:r>
    </w:p>
    <w:p w:rsidR="003D73E0" w:rsidRPr="00082ECB" w:rsidRDefault="003D73E0" w:rsidP="003D73E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3D73E0" w:rsidRDefault="003D73E0" w:rsidP="003D73E0">
      <w:pPr>
        <w:rPr>
          <w:rFonts w:ascii="Arial" w:hAnsi="Arial" w:cs="Arial"/>
        </w:rPr>
      </w:pPr>
    </w:p>
    <w:p w:rsidR="003D73E0" w:rsidRPr="009977D2" w:rsidRDefault="003D73E0" w:rsidP="003D73E0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3D73E0" w:rsidRPr="008A1B71" w:rsidRDefault="003D73E0" w:rsidP="008A1B71">
      <w:pPr>
        <w:tabs>
          <w:tab w:val="left" w:pos="945"/>
        </w:tabs>
      </w:pPr>
    </w:p>
    <w:sectPr w:rsidR="003D73E0" w:rsidRPr="008A1B71" w:rsidSect="003808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32" w:rsidRDefault="006D6332">
      <w:r>
        <w:separator/>
      </w:r>
    </w:p>
  </w:endnote>
  <w:endnote w:type="continuationSeparator" w:id="0">
    <w:p w:rsidR="006D6332" w:rsidRDefault="006D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22" w:rsidRDefault="001933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25009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-75565</wp:posOffset>
              </wp:positionV>
              <wp:extent cx="1714500" cy="800100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2B3CB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B3CB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Volksbank Köln</w:t>
                          </w:r>
                        </w:p>
                        <w:p w:rsidR="00785452" w:rsidRPr="002B3CB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B3CB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BLZ: 123 4948 29</w:t>
                          </w:r>
                        </w:p>
                        <w:p w:rsidR="00785452" w:rsidRPr="002B3CB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B3CB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KTO: 12345672</w:t>
                          </w:r>
                        </w:p>
                        <w:p w:rsidR="00785452" w:rsidRPr="002B3CB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B3CB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25pt;margin-top:-5.9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Qh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" filled="f" stroked="f">
              <v:textbox>
                <w:txbxContent>
                  <w:p w:rsidR="00785452" w:rsidRPr="002B3CB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B3CBF">
                      <w:rPr>
                        <w:rFonts w:ascii="Arial" w:hAnsi="Arial" w:cs="Arial"/>
                        <w:sz w:val="16"/>
                        <w:szCs w:val="16"/>
                      </w:rPr>
                      <w:t>Volksbank Köln</w:t>
                    </w:r>
                  </w:p>
                  <w:p w:rsidR="00785452" w:rsidRPr="002B3CB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B3CBF">
                      <w:rPr>
                        <w:rFonts w:ascii="Arial" w:hAnsi="Arial" w:cs="Arial"/>
                        <w:sz w:val="16"/>
                        <w:szCs w:val="16"/>
                      </w:rPr>
                      <w:t>BLZ: 123 4948 29</w:t>
                    </w:r>
                  </w:p>
                  <w:p w:rsidR="00785452" w:rsidRPr="002B3CB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B3CBF">
                      <w:rPr>
                        <w:rFonts w:ascii="Arial" w:hAnsi="Arial" w:cs="Arial"/>
                        <w:sz w:val="16"/>
                        <w:szCs w:val="16"/>
                      </w:rPr>
                      <w:t>KTO: 12345672</w:t>
                    </w:r>
                  </w:p>
                  <w:p w:rsidR="00785452" w:rsidRPr="002B3CB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B3CBF">
                      <w:rPr>
                        <w:rFonts w:ascii="Arial" w:hAnsi="Arial" w:cs="Arial"/>
                        <w:sz w:val="16"/>
                        <w:szCs w:val="16"/>
                      </w:rPr>
                      <w:t>KTO Inh.: Max Mustermann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2B3CB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B3CB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0211 58 249993 8</w:t>
                          </w:r>
                        </w:p>
                        <w:p w:rsidR="00785452" w:rsidRPr="002B3CB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B3CB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 info@domain.de</w:t>
                          </w:r>
                        </w:p>
                        <w:p w:rsidR="00785452" w:rsidRPr="002B3CB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B3CB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Internet: www.domain.de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785452" w:rsidRPr="002B3CB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B3CBF">
                      <w:rPr>
                        <w:rFonts w:ascii="Arial" w:hAnsi="Arial" w:cs="Arial"/>
                        <w:sz w:val="16"/>
                        <w:szCs w:val="16"/>
                      </w:rPr>
                      <w:t>Tel.: 0211 58 249993 8</w:t>
                    </w:r>
                  </w:p>
                  <w:p w:rsidR="00785452" w:rsidRPr="002B3CB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B3CBF">
                      <w:rPr>
                        <w:rFonts w:ascii="Arial" w:hAnsi="Arial" w:cs="Arial"/>
                        <w:sz w:val="16"/>
                        <w:szCs w:val="16"/>
                      </w:rPr>
                      <w:t>E-Mail: info@domain.de</w:t>
                    </w:r>
                  </w:p>
                  <w:p w:rsidR="00785452" w:rsidRPr="002B3CB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B3CBF">
                      <w:rPr>
                        <w:rFonts w:ascii="Arial" w:hAnsi="Arial" w:cs="Arial"/>
                        <w:sz w:val="16"/>
                        <w:szCs w:val="16"/>
                      </w:rPr>
                      <w:t>Internet: www.domain.de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2B3CB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B3CB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:rsidR="00785452" w:rsidRPr="002B3CB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B3CB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Inh. Max Mustermann</w:t>
                          </w:r>
                        </w:p>
                        <w:p w:rsidR="00785452" w:rsidRPr="002B3CB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B3CB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Musterstraße 12</w:t>
                          </w:r>
                        </w:p>
                        <w:p w:rsidR="00785452" w:rsidRPr="002B3CB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B3CB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2B3CB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B3CBF">
                      <w:rPr>
                        <w:rFonts w:ascii="Arial" w:hAnsi="Arial" w:cs="Arial"/>
                        <w:sz w:val="16"/>
                        <w:szCs w:val="16"/>
                      </w:rPr>
                      <w:t>Musterfirma</w:t>
                    </w:r>
                  </w:p>
                  <w:p w:rsidR="00785452" w:rsidRPr="002B3CB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B3CBF">
                      <w:rPr>
                        <w:rFonts w:ascii="Arial" w:hAnsi="Arial" w:cs="Arial"/>
                        <w:sz w:val="16"/>
                        <w:szCs w:val="16"/>
                      </w:rPr>
                      <w:t>Inh. Max Mustermann</w:t>
                    </w:r>
                  </w:p>
                  <w:p w:rsidR="00785452" w:rsidRPr="002B3CB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B3CBF">
                      <w:rPr>
                        <w:rFonts w:ascii="Arial" w:hAnsi="Arial" w:cs="Arial"/>
                        <w:sz w:val="16"/>
                        <w:szCs w:val="16"/>
                      </w:rPr>
                      <w:t>Musterstraße 12</w:t>
                    </w:r>
                  </w:p>
                  <w:p w:rsidR="00785452" w:rsidRPr="002B3CB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B3CBF">
                      <w:rPr>
                        <w:rFonts w:ascii="Arial" w:hAnsi="Arial" w:cs="Arial"/>
                        <w:sz w:val="16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AAB59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2B3CB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B3CB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Steuer-Nr.: 12345613</w:t>
                          </w:r>
                        </w:p>
                        <w:p w:rsidR="00785452" w:rsidRPr="002B3CB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B3CB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2B3CB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B3CBF">
                      <w:rPr>
                        <w:rFonts w:ascii="Arial" w:hAnsi="Arial" w:cs="Arial"/>
                        <w:sz w:val="16"/>
                        <w:szCs w:val="16"/>
                      </w:rPr>
                      <w:t>Steuer-Nr.: 12345613</w:t>
                    </w:r>
                  </w:p>
                  <w:p w:rsidR="00785452" w:rsidRPr="002B3CB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B3CBF">
                      <w:rPr>
                        <w:rFonts w:ascii="Arial" w:hAnsi="Arial" w:cs="Arial"/>
                        <w:sz w:val="16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22" w:rsidRDefault="001933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32" w:rsidRDefault="006D6332">
      <w:r>
        <w:separator/>
      </w:r>
    </w:p>
  </w:footnote>
  <w:footnote w:type="continuationSeparator" w:id="0">
    <w:p w:rsidR="006D6332" w:rsidRDefault="006D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22" w:rsidRDefault="001933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2500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2453005</wp:posOffset>
              </wp:positionH>
              <wp:positionV relativeFrom="paragraph">
                <wp:posOffset>198120</wp:posOffset>
              </wp:positionV>
              <wp:extent cx="3552825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30"/>
                              <w:szCs w:val="30"/>
                            </w:rPr>
                            <w:t>Ihr Partner in Sachen Dienstleistungen!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93.15pt;margin-top:15.6pt;width:279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HJ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30"/>
                        <w:szCs w:val="30"/>
                      </w:rPr>
                      <w:t>Ihr Partner in Sachen Dienstleistungen!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2424430</wp:posOffset>
              </wp:positionH>
              <wp:positionV relativeFrom="paragraph">
                <wp:posOffset>-316230</wp:posOffset>
              </wp:positionV>
              <wp:extent cx="3552825" cy="742950"/>
              <wp:effectExtent l="0" t="0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96"/>
                              <w:szCs w:val="40"/>
                            </w:rPr>
                            <w:t>Firmenname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96"/>
                        <w:szCs w:val="40"/>
                      </w:rPr>
                      <w:t>Firmenname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22" w:rsidRDefault="001933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241EC"/>
    <w:rsid w:val="0008511A"/>
    <w:rsid w:val="000F74E7"/>
    <w:rsid w:val="00141086"/>
    <w:rsid w:val="0016715B"/>
    <w:rsid w:val="00193322"/>
    <w:rsid w:val="00250099"/>
    <w:rsid w:val="00285A03"/>
    <w:rsid w:val="002B3CBF"/>
    <w:rsid w:val="002B62BF"/>
    <w:rsid w:val="002D7912"/>
    <w:rsid w:val="0032409B"/>
    <w:rsid w:val="00333430"/>
    <w:rsid w:val="00380889"/>
    <w:rsid w:val="003D73E0"/>
    <w:rsid w:val="004327EE"/>
    <w:rsid w:val="00477DF4"/>
    <w:rsid w:val="0055602D"/>
    <w:rsid w:val="005F59D0"/>
    <w:rsid w:val="00651599"/>
    <w:rsid w:val="006B51DB"/>
    <w:rsid w:val="006D6332"/>
    <w:rsid w:val="0070107D"/>
    <w:rsid w:val="007846CB"/>
    <w:rsid w:val="00785452"/>
    <w:rsid w:val="007A37FC"/>
    <w:rsid w:val="008A1B71"/>
    <w:rsid w:val="008B1BF1"/>
    <w:rsid w:val="009078E7"/>
    <w:rsid w:val="009457CF"/>
    <w:rsid w:val="00997A8F"/>
    <w:rsid w:val="00A03A65"/>
    <w:rsid w:val="00AB612B"/>
    <w:rsid w:val="00B45BB8"/>
    <w:rsid w:val="00B513F9"/>
    <w:rsid w:val="00B772EA"/>
    <w:rsid w:val="00CA33D4"/>
    <w:rsid w:val="00D13EC8"/>
    <w:rsid w:val="00DB2D21"/>
    <w:rsid w:val="00F94A5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77DF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echnungen-muster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chnungen-muster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955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2015-10-27T09:53:00Z</dcterms:created>
  <dcterms:modified xsi:type="dcterms:W3CDTF">2015-10-27T09:53:00Z</dcterms:modified>
</cp:coreProperties>
</file>