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Pr="00C73B9A" w:rsidRDefault="000B2B2B">
      <w:pPr>
        <w:rPr>
          <w:rFonts w:ascii="Arial" w:hAnsi="Arial" w:cs="Arial"/>
        </w:rPr>
      </w:pP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2633345</wp:posOffset>
                </wp:positionV>
                <wp:extent cx="2400300" cy="228600"/>
                <wp:effectExtent l="0" t="444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73B9A" w:rsidRDefault="008A1B71" w:rsidP="008A1B7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207.35pt;width:18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" filled="f" stroked="f">
                <v:textbox>
                  <w:txbxContent>
                    <w:p w:rsidR="008A1B71" w:rsidRPr="00C73B9A" w:rsidRDefault="008A1B71" w:rsidP="008A1B7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73B9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73B9A" w:rsidRDefault="00380889" w:rsidP="008A1B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A72A26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 07.08.2015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Ap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" filled="f" stroked="f">
                <v:textbox>
                  <w:txbxContent>
                    <w:p w:rsidR="008A1B71" w:rsidRPr="00C73B9A" w:rsidRDefault="00380889" w:rsidP="008A1B7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A72A26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atum: 07.08.2015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73B9A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pt;margin-top:189.2pt;width:10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    <v:textbox>
                  <w:txbxContent>
                    <w:p w:rsidR="008A1B71" w:rsidRPr="00C73B9A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9737DA" wp14:editId="1F465F98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73B9A" w:rsidRDefault="008A1B7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37DA" id="Text Box 4" o:spid="_x0000_s1029" type="#_x0000_t202" style="position:absolute;margin-left:-9pt;margin-top:144.2pt;width:108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Gpl7F7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C73B9A" w:rsidRDefault="008A1B7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73B9A">
                        <w:rPr>
                          <w:rFonts w:ascii="Arial" w:hAnsi="Arial" w:cs="Arial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CE02F0" wp14:editId="1F539E49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73B9A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C73B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C73B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C73B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C73B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C73B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73B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C73B9A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C73B9A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C73B9A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02F0" id="Text Box 2" o:spid="_x0000_s1030" type="#_x0000_t202" style="position:absolute;margin-left:-9pt;margin-top:32.15pt;width:198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g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+D2OhWzRtZPYKE&#10;lQSBgRhh8MGikeo7RgMMkQzrbzuqGEbtewHPIAkJsVPHbUg8j2Cjzi2bcwsVJUBl2GA0LVdmmlS7&#10;XvFtA5GmhyfkDTydmjtRP2V1eHAwKBy3w1Czk+h877yeRu/yF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UdToAbgC&#10;AADCBQAADgAAAAAAAAAAAAAAAAAuAgAAZHJzL2Uyb0RvYy54bWxQSwECLQAUAAYACAAAACEAxhs2&#10;f98AAAAKAQAADwAAAAAAAAAAAAAAAAASBQAAZHJzL2Rvd25yZXYueG1sUEsFBgAAAAAEAAQA8wAA&#10;AB4GAAAAAA==&#10;" filled="f" stroked="f">
                <v:textbox>
                  <w:txbxContent>
                    <w:p w:rsidR="008A1B71" w:rsidRPr="00C73B9A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73B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C73B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C73B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C73B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C73B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C73B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73B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C73B9A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C73B9A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C73B9A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0B2B2B" w:rsidP="008A1B71">
      <w:pPr>
        <w:rPr>
          <w:rFonts w:ascii="Arial" w:hAnsi="Arial" w:cs="Arial"/>
        </w:rPr>
      </w:pP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EC1BFA" wp14:editId="2DFA2E46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C73B9A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C73B9A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C73B9A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C73B9A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C73B9A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C73B9A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C73B9A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1BFA" id="Text Box 3" o:spid="_x0000_s1031" type="#_x0000_t202" style="position:absolute;margin-left:323.25pt;margin-top:4.55pt;width:162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1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5GbKNbNW9k9QgS&#10;VhIEBmKEwQeLRqrvGA0wRDKsv+2oYhi17wU8gyQkxE4dtyHxPIKNOrdszi1UlACVYYPRtFyZaVLt&#10;esW3DUSaHp6QN/B0au5E/ZTV4cHBoHDcDkPNTqLzvfN6Gr3LX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GefGfW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C73B9A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C73B9A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C73B9A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C73B9A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C73B9A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C73B9A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C73B9A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A72A26" w:rsidP="008A1B71">
      <w:pPr>
        <w:rPr>
          <w:rFonts w:ascii="Arial" w:hAnsi="Arial" w:cs="Arial"/>
        </w:rPr>
      </w:pP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92CE00" wp14:editId="4EF59FCE">
                <wp:simplePos x="0" y="0"/>
                <wp:positionH relativeFrom="column">
                  <wp:posOffset>-118745</wp:posOffset>
                </wp:positionH>
                <wp:positionV relativeFrom="paragraph">
                  <wp:posOffset>117475</wp:posOffset>
                </wp:positionV>
                <wp:extent cx="2057400" cy="29527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73B9A" w:rsidRDefault="007A37FC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A72A26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 2015</w:t>
                            </w:r>
                            <w:r w:rsidR="008A1B71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-08-1001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CE00" id="Text Box 5" o:spid="_x0000_s1032" type="#_x0000_t202" style="position:absolute;margin-left:-9.35pt;margin-top:9.25pt;width:162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guug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" filled="f" stroked="f">
                <v:textbox>
                  <w:txbxContent>
                    <w:p w:rsidR="008A1B71" w:rsidRPr="00C73B9A" w:rsidRDefault="007A37FC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Rechnung </w:t>
                      </w:r>
                      <w:r w:rsidR="00A72A26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Nr. 2015</w:t>
                      </w:r>
                      <w:r w:rsidR="008A1B71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-08-1001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8A1B71" w:rsidP="008A1B71">
      <w:pPr>
        <w:rPr>
          <w:rFonts w:ascii="Arial" w:hAnsi="Arial" w:cs="Arial"/>
        </w:rPr>
      </w:pPr>
    </w:p>
    <w:p w:rsidR="008A1B71" w:rsidRPr="00C73B9A" w:rsidRDefault="000B2B2B" w:rsidP="008A1B71">
      <w:pPr>
        <w:rPr>
          <w:rFonts w:ascii="Arial" w:hAnsi="Arial" w:cs="Arial"/>
        </w:rPr>
      </w:pP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C8A4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Pr="00C73B9A" w:rsidRDefault="008A1B71" w:rsidP="008A1B7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985"/>
        <w:gridCol w:w="1874"/>
      </w:tblGrid>
      <w:tr w:rsidR="00014FB0" w:rsidRPr="00C73B9A" w:rsidTr="004B69B3">
        <w:tc>
          <w:tcPr>
            <w:tcW w:w="3652" w:type="dxa"/>
            <w:shd w:val="clear" w:color="auto" w:fill="C0C0C0"/>
          </w:tcPr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Bezeichnung</w:t>
            </w:r>
          </w:p>
        </w:tc>
        <w:tc>
          <w:tcPr>
            <w:tcW w:w="1701" w:type="dxa"/>
            <w:shd w:val="clear" w:color="auto" w:fill="C0C0C0"/>
          </w:tcPr>
          <w:p w:rsidR="00014FB0" w:rsidRPr="00C73B9A" w:rsidRDefault="00014FB0" w:rsidP="00A72A26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Umfang</w:t>
            </w:r>
          </w:p>
        </w:tc>
        <w:tc>
          <w:tcPr>
            <w:tcW w:w="1985" w:type="dxa"/>
            <w:shd w:val="clear" w:color="auto" w:fill="C0C0C0"/>
          </w:tcPr>
          <w:p w:rsidR="00014FB0" w:rsidRPr="00C73B9A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Einzelpreis</w:t>
            </w:r>
          </w:p>
        </w:tc>
        <w:tc>
          <w:tcPr>
            <w:tcW w:w="1874" w:type="dxa"/>
            <w:shd w:val="clear" w:color="auto" w:fill="C0C0C0"/>
          </w:tcPr>
          <w:p w:rsidR="00014FB0" w:rsidRPr="00C73B9A" w:rsidRDefault="00014FB0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Gesamt</w:t>
            </w:r>
            <w:r w:rsidR="003D5E2F" w:rsidRPr="00C73B9A">
              <w:rPr>
                <w:rFonts w:ascii="Arial" w:hAnsi="Arial" w:cs="Arial"/>
              </w:rPr>
              <w:t>preis</w:t>
            </w:r>
          </w:p>
        </w:tc>
      </w:tr>
      <w:tr w:rsidR="00014FB0" w:rsidRPr="00C73B9A" w:rsidTr="004B69B3">
        <w:tc>
          <w:tcPr>
            <w:tcW w:w="3652" w:type="dxa"/>
            <w:tcBorders>
              <w:bottom w:val="single" w:sz="4" w:space="0" w:color="auto"/>
            </w:tcBorders>
          </w:tcPr>
          <w:p w:rsidR="00014FB0" w:rsidRPr="00C73B9A" w:rsidRDefault="00A72A2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 xml:space="preserve">Dienstleistung </w:t>
            </w:r>
            <w:proofErr w:type="spellStart"/>
            <w:r w:rsidRPr="00C73B9A">
              <w:rPr>
                <w:rFonts w:ascii="Arial" w:hAnsi="Arial" w:cs="Arial"/>
              </w:rPr>
              <w:t>xyz</w:t>
            </w:r>
            <w:proofErr w:type="spellEnd"/>
          </w:p>
          <w:p w:rsidR="00014FB0" w:rsidRPr="00C73B9A" w:rsidRDefault="00A72A2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 xml:space="preserve">Materialkosten </w:t>
            </w:r>
            <w:proofErr w:type="spellStart"/>
            <w:r w:rsidRPr="00C73B9A">
              <w:rPr>
                <w:rFonts w:ascii="Arial" w:hAnsi="Arial" w:cs="Arial"/>
              </w:rPr>
              <w:t>xyz</w:t>
            </w:r>
            <w:proofErr w:type="spellEnd"/>
          </w:p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C73B9A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BF4D75" w:rsidRPr="00C73B9A" w:rsidRDefault="00BF4D75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FB0" w:rsidRPr="00C73B9A" w:rsidRDefault="00A72A26" w:rsidP="00A72A26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2 Stunden</w:t>
            </w:r>
          </w:p>
          <w:p w:rsidR="00A72A26" w:rsidRPr="00C73B9A" w:rsidRDefault="00A72A26" w:rsidP="00A72A26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5 Stück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4FB0" w:rsidRPr="00C73B9A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50,00 EUR</w:t>
            </w:r>
          </w:p>
          <w:p w:rsidR="00A72A26" w:rsidRPr="00C73B9A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2,00 EUR</w:t>
            </w:r>
          </w:p>
        </w:tc>
        <w:tc>
          <w:tcPr>
            <w:tcW w:w="1874" w:type="dxa"/>
          </w:tcPr>
          <w:p w:rsidR="00014FB0" w:rsidRPr="00C73B9A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100,00 EUR</w:t>
            </w:r>
          </w:p>
          <w:p w:rsidR="00A72A26" w:rsidRPr="00C73B9A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10,00 EUR</w:t>
            </w:r>
          </w:p>
        </w:tc>
      </w:tr>
      <w:tr w:rsidR="00014FB0" w:rsidRPr="00C73B9A" w:rsidTr="004B69B3">
        <w:tc>
          <w:tcPr>
            <w:tcW w:w="3652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Gesamt</w:t>
            </w:r>
            <w:r w:rsidR="00D33FAB" w:rsidRPr="00C73B9A">
              <w:rPr>
                <w:rFonts w:ascii="Arial" w:hAnsi="Arial" w:cs="Arial"/>
              </w:rPr>
              <w:t>betrag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014FB0" w:rsidRPr="00C73B9A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014FB0" w:rsidRPr="00C73B9A" w:rsidRDefault="00BF4D75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C73B9A">
              <w:rPr>
                <w:rFonts w:ascii="Arial" w:hAnsi="Arial" w:cs="Arial"/>
              </w:rPr>
              <w:t>110,0</w:t>
            </w:r>
            <w:r w:rsidR="00A72A26" w:rsidRPr="00C73B9A">
              <w:rPr>
                <w:rFonts w:ascii="Arial" w:hAnsi="Arial" w:cs="Arial"/>
              </w:rPr>
              <w:t>0 EUR</w:t>
            </w:r>
          </w:p>
        </w:tc>
      </w:tr>
    </w:tbl>
    <w:p w:rsidR="00D33FAB" w:rsidRPr="00C73B9A" w:rsidRDefault="000B2B2B" w:rsidP="008A1B71">
      <w:pPr>
        <w:tabs>
          <w:tab w:val="left" w:pos="945"/>
        </w:tabs>
        <w:rPr>
          <w:rFonts w:ascii="Arial" w:hAnsi="Arial" w:cs="Arial"/>
        </w:rPr>
      </w:pP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D784C7" wp14:editId="140D6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84C7" id="Text Box 20" o:spid="_x0000_s1033" type="#_x0000_t202" style="position:absolute;margin-left:373.9pt;margin-top:276.2pt;width:76.1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4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TmNrqV71rWDyBg&#10;JUFgoEWYe7BopfqB0QgzJMf6+5YqhlH3QcAjSENC7NBxGzKbw3tC6tyyPrdQUQFUjg1G03JppkG1&#10;HRTftBBpenZCXsPDabgT9VNWh+cGc8LVdphpdhCd753X0+Rd/AI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zMc/u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A18E8F" wp14:editId="70E6C8F5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8E8F" id="Text Box 21" o:spid="_x0000_s1034" type="#_x0000_t202" style="position:absolute;margin-left:293.65pt;margin-top:134.15pt;width:100.5pt;height:17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8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L9Zmw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B84401" wp14:editId="1815D4E0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4401" id="Text Box 14" o:spid="_x0000_s1035" type="#_x0000_t202" style="position:absolute;margin-left:-7.1pt;margin-top:302.9pt;width:457.1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j0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8D9" w:rsidRDefault="00DC38D9" w:rsidP="004E2DC8">
      <w:pPr>
        <w:rPr>
          <w:rFonts w:ascii="Arial" w:hAnsi="Arial" w:cs="Arial"/>
        </w:rPr>
      </w:pPr>
    </w:p>
    <w:p w:rsidR="00DC38D9" w:rsidRDefault="004E4688">
      <w:pPr>
        <w:rPr>
          <w:rFonts w:ascii="Arial" w:hAnsi="Arial" w:cs="Arial"/>
        </w:rPr>
      </w:pPr>
      <w:r w:rsidRPr="00C73B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5BD9E0" wp14:editId="28C24C81">
                <wp:simplePos x="0" y="0"/>
                <wp:positionH relativeFrom="column">
                  <wp:posOffset>-99695</wp:posOffset>
                </wp:positionH>
                <wp:positionV relativeFrom="paragraph">
                  <wp:posOffset>94615</wp:posOffset>
                </wp:positionV>
                <wp:extent cx="5953125" cy="1156335"/>
                <wp:effectExtent l="0" t="0" r="0" b="571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C73B9A" w:rsidRDefault="00BF4D75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 wird gemäß §19 Abs. 1 Umsatzsteuergesetz keine Umsatzsteuer erhoben.</w:t>
                            </w: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285A03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Gesamtbetrag ist ab Erhalt dieser Rechnung zahlbar innerhalb von 7 Tagen ohne Abzug.</w:t>
                            </w:r>
                          </w:p>
                          <w:p w:rsidR="00191819" w:rsidRPr="00C73B9A" w:rsidRDefault="0019181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Wenn nicht anders angegeben entspricht das Leistungsdatum dem Rechnungsdatum.</w:t>
                            </w:r>
                          </w:p>
                          <w:p w:rsidR="00A72A26" w:rsidRPr="00C73B9A" w:rsidRDefault="00A72A2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2A26" w:rsidRPr="00C73B9A" w:rsidRDefault="00A72A2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Kostenlose Rechnungsvorlage</w:t>
                            </w:r>
                            <w:r w:rsidR="00BF4D75"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für Kleinunternehmer</w:t>
                            </w:r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von </w:t>
                            </w:r>
                            <w:hyperlink r:id="rId8" w:history="1">
                              <w:r w:rsidRPr="00C73B9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C7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72A26" w:rsidRPr="00141086" w:rsidRDefault="00A72A2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D9E0" id="Text Box 22" o:spid="_x0000_s1036" type="#_x0000_t202" style="position:absolute;margin-left:-7.85pt;margin-top:7.45pt;width:468.75pt;height:9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av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" filled="f" stroked="f">
                <v:textbox>
                  <w:txbxContent>
                    <w:p w:rsidR="00141086" w:rsidRPr="00C73B9A" w:rsidRDefault="00BF4D75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Es wird gemäß §19 Abs. 1 Umsatzsteuergesetz keine Umsatzsteuer erhoben.</w:t>
                      </w: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285A03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Der Gesamtbetrag ist ab Erhalt dieser Rechnung zahlbar innerhalb von 7 Tagen ohne Abzug.</w:t>
                      </w:r>
                    </w:p>
                    <w:p w:rsidR="00191819" w:rsidRPr="00C73B9A" w:rsidRDefault="0019181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Wenn nicht anders angegeben entspricht das Leistungsdatum dem Rechnungsdatum.</w:t>
                      </w:r>
                    </w:p>
                    <w:p w:rsidR="00A72A26" w:rsidRPr="00C73B9A" w:rsidRDefault="00A72A2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2A26" w:rsidRPr="00C73B9A" w:rsidRDefault="00A72A2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>Kostenlose Rechnungsvorlage</w:t>
                      </w:r>
                      <w:r w:rsidR="00BF4D75"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für Kleinunternehmer</w:t>
                      </w:r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von </w:t>
                      </w:r>
                      <w:hyperlink r:id="rId9" w:history="1">
                        <w:r w:rsidRPr="00C73B9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http://rechnungen-muster.de</w:t>
                        </w:r>
                      </w:hyperlink>
                      <w:r w:rsidRPr="00C7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72A26" w:rsidRPr="00141086" w:rsidRDefault="00A72A2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8D9">
        <w:rPr>
          <w:rFonts w:ascii="Arial" w:hAnsi="Arial" w:cs="Arial"/>
        </w:rPr>
        <w:br w:type="page"/>
      </w:r>
    </w:p>
    <w:p w:rsidR="00D33FAB" w:rsidRDefault="00D33FAB" w:rsidP="004E2DC8">
      <w:pPr>
        <w:rPr>
          <w:rFonts w:ascii="Arial" w:hAnsi="Arial" w:cs="Arial"/>
        </w:rPr>
      </w:pPr>
    </w:p>
    <w:p w:rsidR="00DC38D9" w:rsidRDefault="00DC38D9" w:rsidP="004E2DC8">
      <w:pPr>
        <w:rPr>
          <w:rFonts w:ascii="Arial" w:hAnsi="Arial" w:cs="Arial"/>
        </w:rPr>
      </w:pPr>
    </w:p>
    <w:p w:rsidR="00DC38D9" w:rsidRPr="00FA65E6" w:rsidRDefault="00DC38D9" w:rsidP="00DC38D9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DC38D9" w:rsidRPr="00FA65E6" w:rsidRDefault="00DC38D9" w:rsidP="00DC38D9"/>
    <w:p w:rsidR="00DC38D9" w:rsidRDefault="00DC38D9" w:rsidP="00DC38D9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DC38D9" w:rsidRPr="00082ECB" w:rsidRDefault="00DC38D9" w:rsidP="00DC38D9">
      <w:pPr>
        <w:rPr>
          <w:rFonts w:ascii="Arial" w:hAnsi="Arial" w:cs="Arial"/>
          <w:sz w:val="22"/>
          <w:szCs w:val="22"/>
        </w:rPr>
      </w:pPr>
    </w:p>
    <w:p w:rsidR="00DC38D9" w:rsidRPr="00FA65E6" w:rsidRDefault="00DC38D9" w:rsidP="00DC38D9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DC38D9" w:rsidRPr="00FA65E6" w:rsidRDefault="00DC38D9" w:rsidP="00DC38D9"/>
    <w:p w:rsidR="00DC38D9" w:rsidRPr="00621C44" w:rsidRDefault="00DC38D9" w:rsidP="00DC38D9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Fußzeile bearbeiten</w:t>
      </w:r>
    </w:p>
    <w:p w:rsidR="00DC38D9" w:rsidRDefault="00DC38D9" w:rsidP="00DC38D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Fußzeile</w:t>
      </w:r>
    </w:p>
    <w:p w:rsidR="00DC38D9" w:rsidRPr="00082ECB" w:rsidRDefault="00DC38D9" w:rsidP="00DC38D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DC38D9" w:rsidRDefault="00DC38D9" w:rsidP="00DC38D9">
      <w:pPr>
        <w:rPr>
          <w:rFonts w:ascii="Arial" w:hAnsi="Arial" w:cs="Arial"/>
        </w:rPr>
      </w:pPr>
    </w:p>
    <w:p w:rsidR="00DC38D9" w:rsidRPr="009977D2" w:rsidRDefault="00DC38D9" w:rsidP="00DC38D9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DC38D9" w:rsidRPr="00C73B9A" w:rsidRDefault="00DC38D9" w:rsidP="004E2DC8">
      <w:pPr>
        <w:rPr>
          <w:rFonts w:ascii="Arial" w:hAnsi="Arial" w:cs="Arial"/>
        </w:rPr>
      </w:pPr>
      <w:bookmarkStart w:id="0" w:name="_GoBack"/>
      <w:bookmarkEnd w:id="0"/>
    </w:p>
    <w:sectPr w:rsidR="00DC38D9" w:rsidRPr="00C73B9A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B2" w:rsidRDefault="000878B2">
      <w:r>
        <w:separator/>
      </w:r>
    </w:p>
  </w:endnote>
  <w:endnote w:type="continuationSeparator" w:id="0">
    <w:p w:rsidR="000878B2" w:rsidRDefault="0008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F" w:rsidRDefault="00C606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Pr="00C73B9A" w:rsidRDefault="000B2B2B">
    <w:pPr>
      <w:pStyle w:val="Fuzeile"/>
      <w:rPr>
        <w:rFonts w:ascii="Arial" w:hAnsi="Arial" w:cs="Arial"/>
      </w:rPr>
    </w:pPr>
    <w:r w:rsidRPr="00C73B9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CAAE2D" wp14:editId="5A88E7E3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C73B9A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:rsidR="004B69B3" w:rsidRPr="00C73B9A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AE2D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06.65pt;margin-top:-5.85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mTt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" filled="f" stroked="f">
              <v:textbox>
                <w:txbxContent>
                  <w:p w:rsidR="004B69B3" w:rsidRPr="00C73B9A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C73B9A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 w:rsidRPr="00C73B9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34CCC0" wp14:editId="719FC10E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C73B9A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4B69B3" w:rsidRPr="00C73B9A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4B69B3" w:rsidRPr="00C73B9A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4B69B3" w:rsidRPr="00C73B9A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4CCC0" id="_x0000_s1038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A+tAIAAMA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" filled="f" stroked="f">
              <v:textbox>
                <w:txbxContent>
                  <w:p w:rsidR="004B69B3" w:rsidRPr="00C73B9A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Volksbank Köln</w:t>
                    </w:r>
                  </w:p>
                  <w:p w:rsidR="004B69B3" w:rsidRPr="00C73B9A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BLZ: 123 4948 29</w:t>
                    </w:r>
                  </w:p>
                  <w:p w:rsidR="004B69B3" w:rsidRPr="00C73B9A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KTO: 12345672</w:t>
                    </w:r>
                  </w:p>
                  <w:p w:rsidR="004B69B3" w:rsidRPr="00C73B9A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 w:rsidRPr="00C73B9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BE3817" wp14:editId="547A838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C73B9A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C73B9A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C73B9A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C73B9A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3817" id="Text Box 1" o:spid="_x0000_s1039" type="#_x0000_t202" style="position:absolute;margin-left:-7.5pt;margin-top:-5.95pt;width:112.1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Mc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uM6NgHW1k+goKV&#10;BIGBTGHswaKW6jtGPYyQFOtve6oYRs17AV0Qh4TYmeM2ZDqPYKPOb7bnN1QUAJVig9G4XJtxTu07&#10;xXc1eBr7TsgVdE7Fnahti41RASO7gTHhuD2NNDuHzvfO6nnwLn8B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omzHL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C73B9A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Musterfirma</w:t>
                    </w:r>
                  </w:p>
                  <w:p w:rsidR="00785452" w:rsidRPr="00C73B9A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C73B9A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C73B9A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Pr="00C73B9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149C38" wp14:editId="60BA09CD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C5723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 w:rsidRPr="00C73B9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16E83E" wp14:editId="75D88C8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C73B9A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C73B9A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6E83E" id="_x0000_s1040" type="#_x0000_t202" style="position:absolute;margin-left:354pt;margin-top:-5.95pt;width:10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B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" filled="f" stroked="f">
              <v:textbox>
                <w:txbxContent>
                  <w:p w:rsidR="00785452" w:rsidRPr="00C73B9A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C73B9A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3B9A">
                      <w:rPr>
                        <w:rFonts w:ascii="Arial" w:hAnsi="Arial" w:cs="Arial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F" w:rsidRDefault="00C606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B2" w:rsidRDefault="000878B2">
      <w:r>
        <w:separator/>
      </w:r>
    </w:p>
  </w:footnote>
  <w:footnote w:type="continuationSeparator" w:id="0">
    <w:p w:rsidR="000878B2" w:rsidRDefault="0008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F" w:rsidRDefault="00C606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F" w:rsidRDefault="00C606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F" w:rsidRDefault="00C606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878B2"/>
    <w:rsid w:val="000B2B2B"/>
    <w:rsid w:val="000F74E7"/>
    <w:rsid w:val="00141086"/>
    <w:rsid w:val="00191819"/>
    <w:rsid w:val="00285A03"/>
    <w:rsid w:val="002B62BF"/>
    <w:rsid w:val="002D7912"/>
    <w:rsid w:val="0032409B"/>
    <w:rsid w:val="00327ED0"/>
    <w:rsid w:val="0033176A"/>
    <w:rsid w:val="00333430"/>
    <w:rsid w:val="00380889"/>
    <w:rsid w:val="003D5E2F"/>
    <w:rsid w:val="00451320"/>
    <w:rsid w:val="004B69B3"/>
    <w:rsid w:val="004E2DC8"/>
    <w:rsid w:val="004E3DEC"/>
    <w:rsid w:val="004E4688"/>
    <w:rsid w:val="0055602D"/>
    <w:rsid w:val="005D6B22"/>
    <w:rsid w:val="005F59D0"/>
    <w:rsid w:val="00651599"/>
    <w:rsid w:val="006B51DB"/>
    <w:rsid w:val="0070107D"/>
    <w:rsid w:val="00785452"/>
    <w:rsid w:val="007A37FC"/>
    <w:rsid w:val="007D2AAC"/>
    <w:rsid w:val="008667B9"/>
    <w:rsid w:val="008A1B71"/>
    <w:rsid w:val="008B5915"/>
    <w:rsid w:val="009078E7"/>
    <w:rsid w:val="00997A8F"/>
    <w:rsid w:val="00A03A65"/>
    <w:rsid w:val="00A54447"/>
    <w:rsid w:val="00A72A26"/>
    <w:rsid w:val="00A76DD4"/>
    <w:rsid w:val="00AB612B"/>
    <w:rsid w:val="00AD4C76"/>
    <w:rsid w:val="00B45BB8"/>
    <w:rsid w:val="00B60FA6"/>
    <w:rsid w:val="00B772EA"/>
    <w:rsid w:val="00BF4D75"/>
    <w:rsid w:val="00C6066F"/>
    <w:rsid w:val="00C73B9A"/>
    <w:rsid w:val="00D13EC8"/>
    <w:rsid w:val="00D33FAB"/>
    <w:rsid w:val="00DB2D21"/>
    <w:rsid w:val="00DC38D9"/>
    <w:rsid w:val="00E47F04"/>
    <w:rsid w:val="00ED0C2B"/>
    <w:rsid w:val="00F911A8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72A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AFE7-5FBA-4993-B677-D8958D3C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2015-10-27T10:09:00Z</dcterms:created>
  <dcterms:modified xsi:type="dcterms:W3CDTF">2015-10-27T10:12:00Z</dcterms:modified>
</cp:coreProperties>
</file>