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Pr="00502216" w:rsidRDefault="003831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57785</wp:posOffset>
                </wp:positionV>
                <wp:extent cx="2385695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8pt;margin-top:4.55pt;width:187.85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G7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" filled="f" stroked="f">
                <v:textbox>
                  <w:txbxContent>
                    <w:p w:rsidR="00FE1EA2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r w:rsidR="008A1B71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info@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  <w:r w:rsidR="008A1B71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www.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55245</wp:posOffset>
                </wp:positionV>
                <wp:extent cx="3009900" cy="7499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42" w:rsidRPr="00502216" w:rsidRDefault="001F5D4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F94E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echnungsdatum: </w:t>
                            </w:r>
                            <w:r w:rsidR="00380889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07.08.201</w:t>
                            </w:r>
                            <w:r w:rsid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A1B71" w:rsidRPr="00502216" w:rsidRDefault="00F94E4F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Leistungsdatum: </w:t>
                            </w:r>
                            <w:r w:rsid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06.08.2015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Kundennummer: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1.65pt;margin-top:4.35pt;width:237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7R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" filled="f" stroked="f">
                <v:textbox>
                  <w:txbxContent>
                    <w:p w:rsidR="001F5D42" w:rsidRPr="00502216" w:rsidRDefault="001F5D4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F94E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echnungsdatum: </w:t>
                      </w:r>
                      <w:r w:rsidR="00380889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07.08.201</w:t>
                      </w:r>
                      <w:r w:rsid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8A1B71" w:rsidRPr="00502216" w:rsidRDefault="00F94E4F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Leistungsdatum: </w:t>
                      </w:r>
                      <w:r w:rsid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06.08.2015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Kundennummer: 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231013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6.2pt;width:181.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2tg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" filled="f" stroked="f">
                <v:textbox>
                  <w:txbxContent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2057400" cy="2857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7A37FC" w:rsidP="008A1B7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070A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Nr. 2015</w:t>
                            </w:r>
                            <w:r w:rsidR="008A1B71"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E3E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12345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9pt;margin-top:9.8pt;width:162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/p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tesZBZ6D1MICe2cMzqLpQ9XAvq28aCblsqdiwW6Xk2DJag3uh/elffJ1w&#10;tAVZjx9lDWbo1kgHtG9Ub3MH2UCADmV6OpXGulLBYxTEcxK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" filled="f" stroked="f">
                <v:textbox>
                  <w:txbxContent>
                    <w:p w:rsidR="008A1B71" w:rsidRPr="00502216" w:rsidRDefault="007A37FC" w:rsidP="008A1B7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Rechnung </w:t>
                      </w:r>
                      <w:r w:rsidR="00070A0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Nr. 2015</w:t>
                      </w:r>
                      <w:r w:rsidR="008A1B71"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</w:t>
                      </w:r>
                      <w:r w:rsidR="003E3E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12345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2400300" cy="2286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9pt;margin-top:8.1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cH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" filled="f" stroked="f">
                <v:textbox>
                  <w:txbxContent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DB4A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494E36" w:rsidRPr="00502216" w:rsidRDefault="00494E36" w:rsidP="008A1B71">
      <w:pPr>
        <w:tabs>
          <w:tab w:val="left" w:pos="945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502216" w:rsidRPr="00502216" w:rsidTr="00AF5E5E">
        <w:tc>
          <w:tcPr>
            <w:tcW w:w="7054" w:type="dxa"/>
            <w:gridSpan w:val="2"/>
            <w:shd w:val="clear" w:color="auto" w:fill="C6D9F1" w:themeFill="text2" w:themeFillTint="33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502216">
              <w:rPr>
                <w:rFonts w:ascii="Arial" w:hAnsi="Arial" w:cs="Arial"/>
                <w:b/>
                <w:sz w:val="22"/>
              </w:rPr>
              <w:t>Beschreibung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502216">
              <w:rPr>
                <w:rFonts w:ascii="Arial" w:hAnsi="Arial" w:cs="Arial"/>
                <w:b/>
                <w:sz w:val="22"/>
              </w:rPr>
              <w:t>Betrag</w:t>
            </w:r>
          </w:p>
        </w:tc>
      </w:tr>
      <w:tr w:rsidR="00502216" w:rsidRPr="00502216" w:rsidTr="00502216">
        <w:trPr>
          <w:trHeight w:val="1183"/>
        </w:trPr>
        <w:tc>
          <w:tcPr>
            <w:tcW w:w="7054" w:type="dxa"/>
            <w:gridSpan w:val="2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einer Dienstleistung: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>Beratung Marketing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>Beratung Buchführung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 xml:space="preserve">Beratung </w:t>
            </w:r>
            <w:proofErr w:type="spellStart"/>
            <w:r w:rsidRPr="00502216">
              <w:rPr>
                <w:rFonts w:ascii="Arial" w:hAnsi="Arial" w:cs="Arial"/>
              </w:rPr>
              <w:t>xyz</w:t>
            </w:r>
            <w:proofErr w:type="spellEnd"/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F54A74">
        <w:tc>
          <w:tcPr>
            <w:tcW w:w="7054" w:type="dxa"/>
            <w:gridSpan w:val="2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2 …</w:t>
            </w:r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D20A54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3…</w:t>
            </w:r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871F47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0606D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4…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494E36" w:rsidRPr="00502216" w:rsidTr="00220B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4E36" w:rsidRPr="00502216" w:rsidRDefault="00494E3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E36" w:rsidRPr="00070A03" w:rsidRDefault="00220B82" w:rsidP="00070A03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</w:rPr>
            </w:pPr>
            <w:r w:rsidRPr="00070A03">
              <w:rPr>
                <w:rFonts w:ascii="Arial" w:hAnsi="Arial" w:cs="Arial"/>
                <w:b/>
              </w:rPr>
              <w:t>Summe brutto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494E36" w:rsidRPr="00070A03" w:rsidRDefault="00F7734D" w:rsidP="00F7734D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</w:t>
            </w:r>
            <w:r w:rsidR="00070A03" w:rsidRPr="00070A03">
              <w:rPr>
                <w:rFonts w:ascii="Arial" w:hAnsi="Arial" w:cs="Arial"/>
                <w:b/>
              </w:rPr>
              <w:t xml:space="preserve">,00 </w:t>
            </w:r>
            <w:r w:rsidR="00AB3878" w:rsidRPr="00070A03">
              <w:rPr>
                <w:rFonts w:ascii="Arial" w:hAnsi="Arial" w:cs="Arial"/>
                <w:b/>
              </w:rPr>
              <w:t>EUR</w:t>
            </w:r>
          </w:p>
        </w:tc>
      </w:tr>
    </w:tbl>
    <w:p w:rsidR="00D33FAB" w:rsidRPr="00502216" w:rsidRDefault="0038311A" w:rsidP="000606D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E5B810" wp14:editId="1CD2EE12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B810" id="Text Box 20" o:spid="_x0000_s1032" type="#_x0000_t202" style="position:absolute;margin-left:373.9pt;margin-top:276.2pt;width:76.1pt;height: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3DB1D" wp14:editId="25F9D8AE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DB1D" id="Text Box 21" o:spid="_x0000_s1033" type="#_x0000_t202" style="position:absolute;margin-left:293.65pt;margin-top:134.15pt;width:100.5pt;height:17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FA4953" wp14:editId="28DBE53F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4953" id="Text Box 14" o:spid="_x0000_s1034" type="#_x0000_t202" style="position:absolute;margin-left:-7.1pt;margin-top:302.9pt;width:457.1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Default="00D33FAB" w:rsidP="00D33FAB">
      <w:pPr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D33FAB" w:rsidRDefault="000606D6" w:rsidP="00D33FAB">
      <w:pPr>
        <w:tabs>
          <w:tab w:val="left" w:pos="16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15949" wp14:editId="0F5B0E47">
                <wp:simplePos x="0" y="0"/>
                <wp:positionH relativeFrom="column">
                  <wp:posOffset>-90170</wp:posOffset>
                </wp:positionH>
                <wp:positionV relativeFrom="paragraph">
                  <wp:posOffset>126365</wp:posOffset>
                </wp:positionV>
                <wp:extent cx="5805170" cy="828675"/>
                <wp:effectExtent l="0" t="0" r="0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9C" w:rsidRPr="00A7179C" w:rsidRDefault="00A7179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wird gemäß §19 Abs. 1 Umsatzsteuerges</w:t>
                            </w:r>
                            <w:r w:rsidR="000606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etz keine Umsatzsteuer erhoben.</w:t>
                            </w:r>
                          </w:p>
                          <w:p w:rsidR="00191819" w:rsidRPr="00A7179C" w:rsidRDefault="003E3E5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Bitte begleichen Sie den Rechnungsbetrag bis spätestens zum 17.08.2015.</w:t>
                            </w:r>
                          </w:p>
                          <w:p w:rsidR="000606D6" w:rsidRDefault="000606D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91819" w:rsidRPr="000606D6" w:rsidRDefault="003E3E5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Kostenlose Rechnungsvorlage </w:t>
                            </w:r>
                            <w:r w:rsidR="00A7179C"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für Kleinunternehmer </w:t>
                            </w:r>
                            <w:r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von </w:t>
                            </w:r>
                            <w:hyperlink r:id="rId8" w:history="1">
                              <w:r w:rsidRPr="00A7179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A7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5949" id="Text Box 22" o:spid="_x0000_s1035" type="#_x0000_t202" style="position:absolute;margin-left:-7.1pt;margin-top:9.95pt;width:457.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Vf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" filled="f" stroked="f">
                <v:textbox>
                  <w:txbxContent>
                    <w:p w:rsidR="00A7179C" w:rsidRPr="00A7179C" w:rsidRDefault="00A7179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>Es wird gemäß §19 Abs. 1 Umsatzsteuerges</w:t>
                      </w:r>
                      <w:r w:rsidR="000606D6">
                        <w:rPr>
                          <w:rFonts w:ascii="Arial" w:hAnsi="Arial" w:cs="Arial"/>
                          <w:sz w:val="22"/>
                          <w:szCs w:val="22"/>
                        </w:rPr>
                        <w:t>etz keine Umsatzsteuer erhoben.</w:t>
                      </w:r>
                    </w:p>
                    <w:p w:rsidR="00191819" w:rsidRPr="00A7179C" w:rsidRDefault="003E3E5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>Bitte begleichen Sie den Rechnungsbetrag bis spätestens zum 17.08.2015.</w:t>
                      </w:r>
                    </w:p>
                    <w:p w:rsidR="000606D6" w:rsidRDefault="000606D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91819" w:rsidRPr="000606D6" w:rsidRDefault="003E3E5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Kostenlose Rechnungsvorlage </w:t>
                      </w:r>
                      <w:r w:rsidR="00A7179C"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für Kleinunternehmer </w:t>
                      </w:r>
                      <w:r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von </w:t>
                      </w:r>
                      <w:hyperlink r:id="rId9" w:history="1">
                        <w:r w:rsidRPr="00A7179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http://rechnungen-muster.de</w:t>
                        </w:r>
                      </w:hyperlink>
                      <w:r w:rsidRPr="00A7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Default="000606D6" w:rsidP="00D33FAB">
      <w:pPr>
        <w:tabs>
          <w:tab w:val="left" w:pos="1665"/>
        </w:tabs>
        <w:rPr>
          <w:rFonts w:ascii="Arial" w:hAnsi="Arial" w:cs="Arial"/>
        </w:rPr>
      </w:pPr>
    </w:p>
    <w:p w:rsidR="000606D6" w:rsidRPr="00FA65E6" w:rsidRDefault="000606D6" w:rsidP="000606D6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0606D6" w:rsidRPr="00FA65E6" w:rsidRDefault="000606D6" w:rsidP="000606D6"/>
    <w:p w:rsidR="000606D6" w:rsidRDefault="000606D6" w:rsidP="000606D6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0606D6" w:rsidRPr="00082ECB" w:rsidRDefault="000606D6" w:rsidP="000606D6">
      <w:pPr>
        <w:rPr>
          <w:rFonts w:ascii="Arial" w:hAnsi="Arial" w:cs="Arial"/>
          <w:sz w:val="22"/>
          <w:szCs w:val="22"/>
        </w:rPr>
      </w:pPr>
    </w:p>
    <w:p w:rsidR="000606D6" w:rsidRPr="00FA65E6" w:rsidRDefault="000606D6" w:rsidP="000606D6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sz w:val="22"/>
          <w:szCs w:val="22"/>
        </w:rPr>
        <w:t>“</w:t>
      </w:r>
      <w:r w:rsidRPr="00FA65E6">
        <w:rPr>
          <w:rStyle w:val="Hyperlink"/>
          <w:rFonts w:ascii="Arial" w:hAnsi="Arial" w:cs="Arial"/>
          <w:sz w:val="22"/>
          <w:szCs w:val="22"/>
        </w:rPr>
        <w:t xml:space="preserve"> am Ende der ersten Seite dürfen Sie entfernen.</w:t>
      </w:r>
    </w:p>
    <w:p w:rsidR="000606D6" w:rsidRPr="00FA65E6" w:rsidRDefault="000606D6" w:rsidP="000606D6"/>
    <w:p w:rsidR="000606D6" w:rsidRPr="00621C44" w:rsidRDefault="000606D6" w:rsidP="000606D6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0606D6" w:rsidRDefault="000606D6" w:rsidP="000606D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0606D6" w:rsidRPr="00082ECB" w:rsidRDefault="000606D6" w:rsidP="000606D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0606D6" w:rsidRPr="00082ECB" w:rsidRDefault="000606D6" w:rsidP="000606D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0606D6" w:rsidRDefault="000606D6" w:rsidP="000606D6">
      <w:pPr>
        <w:rPr>
          <w:rFonts w:ascii="Arial" w:hAnsi="Arial" w:cs="Arial"/>
        </w:rPr>
      </w:pPr>
    </w:p>
    <w:p w:rsidR="000606D6" w:rsidRPr="009977D2" w:rsidRDefault="000606D6" w:rsidP="000606D6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0606D6" w:rsidRPr="00502216" w:rsidRDefault="000606D6" w:rsidP="00D33FAB">
      <w:pPr>
        <w:tabs>
          <w:tab w:val="left" w:pos="1665"/>
        </w:tabs>
        <w:rPr>
          <w:rFonts w:ascii="Arial" w:hAnsi="Arial" w:cs="Arial"/>
        </w:rPr>
      </w:pPr>
    </w:p>
    <w:sectPr w:rsidR="000606D6" w:rsidRPr="00502216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D3" w:rsidRDefault="001939D3">
      <w:r>
        <w:separator/>
      </w:r>
    </w:p>
  </w:endnote>
  <w:endnote w:type="continuationSeparator" w:id="0">
    <w:p w:rsidR="001939D3" w:rsidRDefault="001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CF" w:rsidRDefault="00E148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Pr="00342819" w:rsidRDefault="0038311A">
    <w:pPr>
      <w:pStyle w:val="Fuzeile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2643505</wp:posOffset>
              </wp:positionH>
              <wp:positionV relativeFrom="paragraph">
                <wp:posOffset>-74295</wp:posOffset>
              </wp:positionV>
              <wp:extent cx="192405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B50F8F" w:rsidRDefault="002D588F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342819"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BAN: DE371234567</w:t>
                          </w:r>
                          <w:r w:rsidR="005C34BA"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9999 9999 99</w:t>
                          </w:r>
                        </w:p>
                        <w:p w:rsidR="005C34BA" w:rsidRPr="00B50F8F" w:rsidRDefault="005C34BA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ABCDEF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08.15pt;margin-top:-5.85pt;width:151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1i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" filled="f" stroked="f">
              <v:textbox>
                <w:txbxContent>
                  <w:p w:rsidR="00785452" w:rsidRPr="00B50F8F" w:rsidRDefault="002D588F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 w:rsidR="00342819"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BAN: DE371234567</w:t>
                    </w:r>
                    <w:r w:rsidR="005C34BA"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9999 9999 99</w:t>
                    </w:r>
                  </w:p>
                  <w:p w:rsidR="005C34BA" w:rsidRPr="00B50F8F" w:rsidRDefault="005C34BA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BIC: ABCDEF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88F" w:rsidRPr="00B50F8F" w:rsidRDefault="002D588F" w:rsidP="002D58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2D588F" w:rsidRPr="00B50F8F" w:rsidRDefault="002D588F" w:rsidP="002D58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2D588F" w:rsidRPr="00B50F8F" w:rsidRDefault="002D588F" w:rsidP="002D58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2D588F" w:rsidRPr="00B50F8F" w:rsidRDefault="002D588F" w:rsidP="002D58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Op1ztC0AgAAwAUA&#10;AA4AAAAAAAAAAAAAAAAALgIAAGRycy9lMm9Eb2MueG1sUEsBAi0AFAAGAAgAAAAhABKchNPeAAAA&#10;CwEAAA8AAAAAAAAAAAAAAAAADgUAAGRycy9kb3ducmV2LnhtbFBLBQYAAAAABAAEAPMAAAAZBgAA&#10;AAA=&#10;" filled="f" stroked="f">
              <v:textbox>
                <w:txbxContent>
                  <w:p w:rsidR="002D588F" w:rsidRPr="00B50F8F" w:rsidRDefault="002D588F" w:rsidP="002D58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2D588F" w:rsidRPr="00B50F8F" w:rsidRDefault="002D588F" w:rsidP="002D58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BLZ: 123 4948 29</w:t>
                    </w:r>
                  </w:p>
                  <w:p w:rsidR="002D588F" w:rsidRPr="00B50F8F" w:rsidRDefault="002D588F" w:rsidP="002D58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KTO: 12345672</w:t>
                    </w:r>
                  </w:p>
                  <w:p w:rsidR="002D588F" w:rsidRPr="00B50F8F" w:rsidRDefault="002D588F" w:rsidP="002D58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342819" w:rsidRDefault="00785452" w:rsidP="00785452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bwuAIAAMA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" filled="f" stroked="f">
              <v:textbox>
                <w:txbxContent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4D1A2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B50F8F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0F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7q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" filled="f" stroked="f">
              <v:textbox>
                <w:txbxContent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B50F8F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F8F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CF" w:rsidRDefault="00E148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D3" w:rsidRDefault="001939D3">
      <w:r>
        <w:separator/>
      </w:r>
    </w:p>
  </w:footnote>
  <w:footnote w:type="continuationSeparator" w:id="0">
    <w:p w:rsidR="001939D3" w:rsidRDefault="0019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CF" w:rsidRDefault="00E148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Pr="008A2C0A" w:rsidRDefault="0038311A">
    <w:pPr>
      <w:pStyle w:val="Kopfzeile"/>
      <w:rPr>
        <w:color w:val="B8CCE4" w:themeColor="accent1" w:themeTint="66"/>
      </w:rPr>
    </w:pPr>
    <w:bookmarkStart w:id="0" w:name="_GoBack"/>
    <w:bookmarkEnd w:id="0"/>
    <w:r>
      <w:rPr>
        <w:noProof/>
        <w:color w:val="B8CCE4" w:themeColor="accent1" w:themeTint="6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-316230</wp:posOffset>
              </wp:positionV>
              <wp:extent cx="6153150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502216" w:rsidRDefault="00380889" w:rsidP="00502216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8"/>
                              <w:szCs w:val="40"/>
                            </w:rPr>
                          </w:pPr>
                          <w:r w:rsidRPr="00502216">
                            <w:rPr>
                              <w:rFonts w:ascii="Arial" w:hAnsi="Arial" w:cs="Arial"/>
                              <w:color w:val="1F497D" w:themeColor="text2"/>
                              <w:sz w:val="56"/>
                              <w:szCs w:val="40"/>
                            </w:rPr>
                            <w:t>Firmenname</w:t>
                          </w:r>
                          <w:r w:rsidR="00502216">
                            <w:rPr>
                              <w:rFonts w:ascii="Arial" w:hAnsi="Arial" w:cs="Arial"/>
                              <w:color w:val="1F497D" w:themeColor="text2"/>
                              <w:sz w:val="56"/>
                              <w:szCs w:val="40"/>
                            </w:rPr>
                            <w:br/>
                          </w:r>
                          <w:r w:rsidR="00502216" w:rsidRPr="00502216">
                            <w:rPr>
                              <w:rFonts w:ascii="Arial" w:hAnsi="Arial" w:cs="Arial"/>
                              <w:color w:val="1F497D" w:themeColor="text2"/>
                              <w:szCs w:val="40"/>
                            </w:rPr>
                            <w:t>Professionelle Beratung</w:t>
                          </w:r>
                          <w:r w:rsidR="00502216">
                            <w:rPr>
                              <w:rFonts w:ascii="Arial" w:hAnsi="Arial" w:cs="Arial"/>
                              <w:color w:val="1F497D" w:themeColor="text2"/>
                              <w:szCs w:val="40"/>
                            </w:rPr>
                            <w:t xml:space="preserve"> für 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-13.85pt;margin-top:-24.9pt;width:484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36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hMwvgyjMFUgW1GohT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" filled="f" stroked="f">
              <v:textbox>
                <w:txbxContent>
                  <w:p w:rsidR="00380889" w:rsidRPr="00502216" w:rsidRDefault="00380889" w:rsidP="00502216">
                    <w:pPr>
                      <w:rPr>
                        <w:rFonts w:ascii="Arial" w:hAnsi="Arial" w:cs="Arial"/>
                        <w:color w:val="1F497D" w:themeColor="text2"/>
                        <w:sz w:val="28"/>
                        <w:szCs w:val="40"/>
                      </w:rPr>
                    </w:pPr>
                    <w:r w:rsidRPr="00502216">
                      <w:rPr>
                        <w:rFonts w:ascii="Arial" w:hAnsi="Arial" w:cs="Arial"/>
                        <w:color w:val="1F497D" w:themeColor="text2"/>
                        <w:sz w:val="56"/>
                        <w:szCs w:val="40"/>
                      </w:rPr>
                      <w:t>Firmenname</w:t>
                    </w:r>
                    <w:r w:rsidR="00502216">
                      <w:rPr>
                        <w:rFonts w:ascii="Arial" w:hAnsi="Arial" w:cs="Arial"/>
                        <w:color w:val="1F497D" w:themeColor="text2"/>
                        <w:sz w:val="56"/>
                        <w:szCs w:val="40"/>
                      </w:rPr>
                      <w:br/>
                    </w:r>
                    <w:r w:rsidR="00502216" w:rsidRPr="00502216">
                      <w:rPr>
                        <w:rFonts w:ascii="Arial" w:hAnsi="Arial" w:cs="Arial"/>
                        <w:color w:val="1F497D" w:themeColor="text2"/>
                        <w:szCs w:val="40"/>
                      </w:rPr>
                      <w:t>Professionelle Beratung</w:t>
                    </w:r>
                    <w:r w:rsidR="00502216">
                      <w:rPr>
                        <w:rFonts w:ascii="Arial" w:hAnsi="Arial" w:cs="Arial"/>
                        <w:color w:val="1F497D" w:themeColor="text2"/>
                        <w:szCs w:val="40"/>
                      </w:rPr>
                      <w:t xml:space="preserve"> für …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CF" w:rsidRDefault="00E148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B3"/>
    <w:multiLevelType w:val="hybridMultilevel"/>
    <w:tmpl w:val="38DCBC48"/>
    <w:lvl w:ilvl="0" w:tplc="C3E4A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060C"/>
    <w:rsid w:val="000241EC"/>
    <w:rsid w:val="000606D6"/>
    <w:rsid w:val="00060BD1"/>
    <w:rsid w:val="00070A03"/>
    <w:rsid w:val="0008511A"/>
    <w:rsid w:val="000B2B2B"/>
    <w:rsid w:val="000F74E7"/>
    <w:rsid w:val="00103480"/>
    <w:rsid w:val="001333BD"/>
    <w:rsid w:val="00141086"/>
    <w:rsid w:val="00191819"/>
    <w:rsid w:val="001939D3"/>
    <w:rsid w:val="001C3021"/>
    <w:rsid w:val="001F5D42"/>
    <w:rsid w:val="00220B82"/>
    <w:rsid w:val="00285A03"/>
    <w:rsid w:val="002B62BF"/>
    <w:rsid w:val="002D588F"/>
    <w:rsid w:val="002D7912"/>
    <w:rsid w:val="0032409B"/>
    <w:rsid w:val="00327ED0"/>
    <w:rsid w:val="0033176A"/>
    <w:rsid w:val="00333430"/>
    <w:rsid w:val="00342819"/>
    <w:rsid w:val="00344C85"/>
    <w:rsid w:val="00380889"/>
    <w:rsid w:val="0038311A"/>
    <w:rsid w:val="003E3E5C"/>
    <w:rsid w:val="00460665"/>
    <w:rsid w:val="00494E36"/>
    <w:rsid w:val="004A7812"/>
    <w:rsid w:val="00502216"/>
    <w:rsid w:val="0055602D"/>
    <w:rsid w:val="005828AC"/>
    <w:rsid w:val="005C34BA"/>
    <w:rsid w:val="005F59D0"/>
    <w:rsid w:val="00633814"/>
    <w:rsid w:val="00651599"/>
    <w:rsid w:val="00682D65"/>
    <w:rsid w:val="006B51DB"/>
    <w:rsid w:val="0070107D"/>
    <w:rsid w:val="00785452"/>
    <w:rsid w:val="007A37FC"/>
    <w:rsid w:val="00805EE6"/>
    <w:rsid w:val="00882EBB"/>
    <w:rsid w:val="00886268"/>
    <w:rsid w:val="008A1B71"/>
    <w:rsid w:val="008A2C0A"/>
    <w:rsid w:val="009078E7"/>
    <w:rsid w:val="0092796F"/>
    <w:rsid w:val="00997A8F"/>
    <w:rsid w:val="009C574A"/>
    <w:rsid w:val="00A03A65"/>
    <w:rsid w:val="00A7179C"/>
    <w:rsid w:val="00A76DD4"/>
    <w:rsid w:val="00AA0BBE"/>
    <w:rsid w:val="00AB3878"/>
    <w:rsid w:val="00AB612B"/>
    <w:rsid w:val="00B45BB8"/>
    <w:rsid w:val="00B50F8F"/>
    <w:rsid w:val="00B6106A"/>
    <w:rsid w:val="00B76F3D"/>
    <w:rsid w:val="00B772EA"/>
    <w:rsid w:val="00C00FB8"/>
    <w:rsid w:val="00C76CDF"/>
    <w:rsid w:val="00D13EC8"/>
    <w:rsid w:val="00D33FAB"/>
    <w:rsid w:val="00D4624C"/>
    <w:rsid w:val="00DB0396"/>
    <w:rsid w:val="00DB2D21"/>
    <w:rsid w:val="00E148CF"/>
    <w:rsid w:val="00E1672C"/>
    <w:rsid w:val="00F028FE"/>
    <w:rsid w:val="00F7734D"/>
    <w:rsid w:val="00F94A57"/>
    <w:rsid w:val="00F94E4F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216"/>
    <w:pPr>
      <w:ind w:left="720"/>
      <w:contextualSpacing/>
    </w:pPr>
  </w:style>
  <w:style w:type="character" w:styleId="Hyperlink">
    <w:name w:val="Hyperlink"/>
    <w:basedOn w:val="Absatz-Standardschriftart"/>
    <w:rsid w:val="003E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D0EB-AD4B-446B-A6DA-2705448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2015-10-27T10:28:00Z</dcterms:created>
  <dcterms:modified xsi:type="dcterms:W3CDTF">2015-10-27T10:32:00Z</dcterms:modified>
</cp:coreProperties>
</file>