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59F04" wp14:editId="0EA24FC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9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B0107" wp14:editId="03C30F76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446282" w:rsidRPr="00634DBB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282" w:rsidRPr="00634DBB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07.08.2015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 2015-1234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 Nr.: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107"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32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nWXd9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:rsidR="00FE1EA2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446282" w:rsidRPr="00634DBB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282" w:rsidRPr="00634DBB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Datum: 07.08.2015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 2015-1234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 Nr.: 1234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634DB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5E953" wp14:editId="75D50072">
                <wp:simplePos x="0" y="0"/>
                <wp:positionH relativeFrom="column">
                  <wp:posOffset>-118745</wp:posOffset>
                </wp:positionH>
                <wp:positionV relativeFrom="paragraph">
                  <wp:posOffset>125095</wp:posOffset>
                </wp:positionV>
                <wp:extent cx="4152900" cy="8191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634DBB" w:rsidRDefault="008A1B71" w:rsidP="00634D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  <w:t>Rechnung</w:t>
                            </w:r>
                          </w:p>
                          <w:p w:rsidR="00634DBB" w:rsidRPr="00634DBB" w:rsidRDefault="00634DBB" w:rsidP="00634D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40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b/>
                                <w:sz w:val="22"/>
                                <w:szCs w:val="40"/>
                              </w:rPr>
                              <w:t>Leistungszeitraum: 01.07.2015 bis zum 01.08.2015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E953" id="Text Box 4" o:spid="_x0000_s1028" type="#_x0000_t202" style="position:absolute;margin-left:-9.35pt;margin-top:9.85pt;width:327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Cs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NI0A5q9MhGg+7kiIhNz9DrFLQeetAzIzyDqgtV9/ey/KaRkKuGii27VUoODaMVuBfan/7F1wlH&#10;W5DN8FFWYIbujHRAY606mzvIBgJ0KNPTqTTWlRIeSRhHSQCiEmSLMAlj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" filled="f" stroked="f">
                <v:textbox>
                  <w:txbxContent>
                    <w:p w:rsidR="008A1B71" w:rsidRPr="00634DBB" w:rsidRDefault="008A1B71" w:rsidP="00634D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  <w:r w:rsidRPr="00634DBB"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  <w:t>Rechnung</w:t>
                      </w:r>
                    </w:p>
                    <w:p w:rsidR="00634DBB" w:rsidRPr="00634DBB" w:rsidRDefault="00634DBB" w:rsidP="00634D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40"/>
                        </w:rPr>
                      </w:pPr>
                      <w:r w:rsidRPr="00634DBB">
                        <w:rPr>
                          <w:rFonts w:ascii="Arial" w:hAnsi="Arial" w:cs="Arial"/>
                          <w:b/>
                          <w:sz w:val="22"/>
                          <w:szCs w:val="40"/>
                        </w:rPr>
                        <w:t>Leistungszeitraum: 01.07.2015 bis zum 01.08.2015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9A1985" w:rsidRDefault="009A1985" w:rsidP="008A1B71"/>
    <w:p w:rsidR="009A1985" w:rsidRDefault="009A1985" w:rsidP="008A1B71"/>
    <w:p w:rsidR="008A1B71" w:rsidRPr="000E1826" w:rsidRDefault="00446282" w:rsidP="008A1B71">
      <w:pPr>
        <w:rPr>
          <w:rFonts w:ascii="Arial" w:hAnsi="Arial" w:cs="Arial"/>
        </w:rPr>
      </w:pPr>
      <w:r w:rsidRPr="000E1826">
        <w:rPr>
          <w:rFonts w:ascii="Arial" w:hAnsi="Arial" w:cs="Arial"/>
        </w:rPr>
        <w:t>Sehr geehrter Herr Mustermann,</w:t>
      </w:r>
    </w:p>
    <w:p w:rsidR="00446282" w:rsidRPr="000E1826" w:rsidRDefault="00446282" w:rsidP="008A1B71">
      <w:pPr>
        <w:rPr>
          <w:rFonts w:ascii="Arial" w:hAnsi="Arial" w:cs="Arial"/>
        </w:rPr>
      </w:pPr>
    </w:p>
    <w:p w:rsidR="009A1985" w:rsidRPr="000E1826" w:rsidRDefault="00446282" w:rsidP="008A1B71">
      <w:pPr>
        <w:rPr>
          <w:rFonts w:ascii="Arial" w:hAnsi="Arial" w:cs="Arial"/>
        </w:rPr>
      </w:pPr>
      <w:r w:rsidRPr="000E1826">
        <w:rPr>
          <w:rFonts w:ascii="Arial" w:hAnsi="Arial" w:cs="Arial"/>
        </w:rPr>
        <w:t>vielen Dank für Ihren Auftrag und das damit verbundene Vertrauen!</w:t>
      </w:r>
    </w:p>
    <w:p w:rsidR="00446282" w:rsidRPr="000E1826" w:rsidRDefault="00446282" w:rsidP="008A1B71">
      <w:pPr>
        <w:rPr>
          <w:rFonts w:ascii="Arial" w:hAnsi="Arial" w:cs="Arial"/>
        </w:rPr>
      </w:pPr>
    </w:p>
    <w:p w:rsidR="009A1985" w:rsidRPr="000E1826" w:rsidRDefault="00446282" w:rsidP="008A1B71">
      <w:pPr>
        <w:rPr>
          <w:rFonts w:ascii="Arial" w:hAnsi="Arial" w:cs="Arial"/>
        </w:rPr>
      </w:pPr>
      <w:r w:rsidRPr="000E1826">
        <w:rPr>
          <w:rFonts w:ascii="Arial" w:hAnsi="Arial" w:cs="Arial"/>
        </w:rPr>
        <w:t xml:space="preserve">Für meine </w:t>
      </w:r>
      <w:r w:rsidR="009255AC" w:rsidRPr="000E1826">
        <w:rPr>
          <w:rFonts w:ascii="Arial" w:hAnsi="Arial" w:cs="Arial"/>
        </w:rPr>
        <w:t xml:space="preserve">Leistungen im </w:t>
      </w:r>
      <w:r w:rsidR="00433D4D" w:rsidRPr="000E1826">
        <w:rPr>
          <w:rFonts w:ascii="Arial" w:hAnsi="Arial" w:cs="Arial"/>
        </w:rPr>
        <w:t>vergangenen</w:t>
      </w:r>
      <w:r w:rsidR="009255AC" w:rsidRPr="000E1826">
        <w:rPr>
          <w:rFonts w:ascii="Arial" w:hAnsi="Arial" w:cs="Arial"/>
        </w:rPr>
        <w:t xml:space="preserve"> Monat erlaube ich mir folgenden </w:t>
      </w:r>
      <w:r w:rsidR="00433D4D" w:rsidRPr="000E1826">
        <w:rPr>
          <w:rFonts w:ascii="Arial" w:hAnsi="Arial" w:cs="Arial"/>
        </w:rPr>
        <w:t>Leistungen</w:t>
      </w:r>
      <w:r w:rsidR="009255AC" w:rsidRPr="000E1826">
        <w:rPr>
          <w:rFonts w:ascii="Arial" w:hAnsi="Arial" w:cs="Arial"/>
        </w:rPr>
        <w:t xml:space="preserve"> in Rechnung zu stellen:</w:t>
      </w:r>
    </w:p>
    <w:p w:rsidR="00433D4D" w:rsidRPr="000E1826" w:rsidRDefault="00433D4D" w:rsidP="008A1B71">
      <w:pPr>
        <w:rPr>
          <w:rFonts w:ascii="Arial" w:hAnsi="Arial" w:cs="Arial"/>
        </w:rPr>
      </w:pPr>
    </w:p>
    <w:p w:rsidR="009255AC" w:rsidRPr="000E1826" w:rsidRDefault="009255AC" w:rsidP="008A1B71">
      <w:pPr>
        <w:rPr>
          <w:rFonts w:ascii="Arial" w:hAnsi="Arial" w:cs="Arial"/>
          <w:sz w:val="22"/>
          <w:szCs w:val="22"/>
        </w:rPr>
      </w:pPr>
      <w:r w:rsidRPr="000E1826">
        <w:rPr>
          <w:rFonts w:ascii="Arial" w:hAnsi="Arial" w:cs="Arial"/>
        </w:rPr>
        <w:br/>
      </w:r>
      <w:r w:rsidR="00433D4D" w:rsidRPr="000E1826">
        <w:rPr>
          <w:rFonts w:ascii="Arial" w:hAnsi="Arial" w:cs="Arial"/>
          <w:sz w:val="22"/>
          <w:szCs w:val="22"/>
        </w:rPr>
        <w:t>Beratung Marketing</w:t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</w:r>
      <w:r w:rsidR="00433D4D" w:rsidRPr="000E1826">
        <w:rPr>
          <w:rFonts w:ascii="Arial" w:hAnsi="Arial" w:cs="Arial"/>
          <w:sz w:val="22"/>
          <w:szCs w:val="22"/>
        </w:rPr>
        <w:tab/>
      </w:r>
      <w:r w:rsidR="00433D4D" w:rsidRPr="000E1826">
        <w:rPr>
          <w:rFonts w:ascii="Arial" w:hAnsi="Arial" w:cs="Arial"/>
          <w:sz w:val="22"/>
          <w:szCs w:val="22"/>
        </w:rPr>
        <w:tab/>
      </w:r>
      <w:r w:rsidR="00433D4D" w:rsidRPr="000E1826">
        <w:rPr>
          <w:rFonts w:ascii="Arial" w:hAnsi="Arial" w:cs="Arial"/>
          <w:sz w:val="22"/>
          <w:szCs w:val="22"/>
        </w:rPr>
        <w:tab/>
        <w:t>4 Stunden</w:t>
      </w:r>
      <w:r w:rsidR="00433D4D" w:rsidRPr="000E1826">
        <w:rPr>
          <w:rFonts w:ascii="Arial" w:hAnsi="Arial" w:cs="Arial"/>
          <w:sz w:val="22"/>
          <w:szCs w:val="22"/>
        </w:rPr>
        <w:tab/>
      </w:r>
      <w:r w:rsidR="00433D4D" w:rsidRPr="000E1826">
        <w:rPr>
          <w:rFonts w:ascii="Arial" w:hAnsi="Arial" w:cs="Arial"/>
          <w:sz w:val="22"/>
          <w:szCs w:val="22"/>
        </w:rPr>
        <w:tab/>
      </w:r>
      <w:r w:rsidR="00433D4D" w:rsidRPr="000E1826">
        <w:rPr>
          <w:rFonts w:ascii="Arial" w:hAnsi="Arial" w:cs="Arial"/>
          <w:sz w:val="22"/>
          <w:szCs w:val="22"/>
        </w:rPr>
        <w:tab/>
        <w:t xml:space="preserve">  400</w:t>
      </w:r>
      <w:r w:rsidRPr="000E1826">
        <w:rPr>
          <w:rFonts w:ascii="Arial" w:hAnsi="Arial" w:cs="Arial"/>
          <w:sz w:val="22"/>
          <w:szCs w:val="22"/>
        </w:rPr>
        <w:t>,00 €</w:t>
      </w:r>
    </w:p>
    <w:p w:rsidR="009255AC" w:rsidRPr="000E1826" w:rsidRDefault="00433D4D" w:rsidP="009255AC">
      <w:pPr>
        <w:rPr>
          <w:rFonts w:ascii="Arial" w:hAnsi="Arial" w:cs="Arial"/>
          <w:sz w:val="22"/>
          <w:szCs w:val="22"/>
        </w:rPr>
      </w:pPr>
      <w:r w:rsidRPr="000E1826">
        <w:rPr>
          <w:rFonts w:ascii="Arial" w:hAnsi="Arial" w:cs="Arial"/>
          <w:sz w:val="22"/>
          <w:szCs w:val="22"/>
        </w:rPr>
        <w:t>Beratung Finanzierung</w:t>
      </w:r>
      <w:r w:rsidR="009255AC"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  <w:t>4 Stunden</w:t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  <w:t xml:space="preserve">  400</w:t>
      </w:r>
      <w:r w:rsidR="009255AC" w:rsidRPr="000E1826">
        <w:rPr>
          <w:rFonts w:ascii="Arial" w:hAnsi="Arial" w:cs="Arial"/>
          <w:sz w:val="22"/>
          <w:szCs w:val="22"/>
        </w:rPr>
        <w:t>,00 €</w:t>
      </w:r>
    </w:p>
    <w:p w:rsidR="00433D4D" w:rsidRPr="000E1826" w:rsidRDefault="00433D4D" w:rsidP="009255AC">
      <w:pPr>
        <w:rPr>
          <w:rFonts w:ascii="Arial" w:hAnsi="Arial" w:cs="Arial"/>
          <w:sz w:val="22"/>
          <w:szCs w:val="22"/>
        </w:rPr>
      </w:pPr>
      <w:r w:rsidRPr="000E1826">
        <w:rPr>
          <w:rFonts w:ascii="Arial" w:hAnsi="Arial" w:cs="Arial"/>
          <w:sz w:val="22"/>
          <w:szCs w:val="22"/>
        </w:rPr>
        <w:t>Ausarbeitung Business-Plan</w:t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  <w:t>8 Stunden</w:t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  <w:t xml:space="preserve">  800,00 €</w:t>
      </w:r>
    </w:p>
    <w:p w:rsidR="009A1985" w:rsidRPr="000E1826" w:rsidRDefault="00433D4D" w:rsidP="008A1B71">
      <w:pPr>
        <w:rPr>
          <w:rFonts w:ascii="Arial" w:hAnsi="Arial" w:cs="Arial"/>
          <w:sz w:val="22"/>
          <w:szCs w:val="22"/>
        </w:rPr>
      </w:pPr>
      <w:r w:rsidRPr="000E1826">
        <w:rPr>
          <w:rFonts w:ascii="Arial" w:hAnsi="Arial" w:cs="Arial"/>
          <w:sz w:val="22"/>
          <w:szCs w:val="22"/>
        </w:rPr>
        <w:t>Vorschläge f</w:t>
      </w:r>
      <w:r w:rsidR="000E1826">
        <w:rPr>
          <w:rFonts w:ascii="Arial" w:hAnsi="Arial" w:cs="Arial"/>
          <w:sz w:val="22"/>
          <w:szCs w:val="22"/>
        </w:rPr>
        <w:t>ür Unternehmensbeschreibung</w:t>
      </w:r>
      <w:r w:rsidR="000E1826">
        <w:rPr>
          <w:rFonts w:ascii="Arial" w:hAnsi="Arial" w:cs="Arial"/>
          <w:sz w:val="22"/>
          <w:szCs w:val="22"/>
        </w:rPr>
        <w:tab/>
      </w:r>
      <w:r w:rsid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>pauschal</w:t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</w:r>
      <w:r w:rsidRPr="000E1826">
        <w:rPr>
          <w:rFonts w:ascii="Arial" w:hAnsi="Arial" w:cs="Arial"/>
          <w:sz w:val="22"/>
          <w:szCs w:val="22"/>
        </w:rPr>
        <w:tab/>
        <w:t xml:space="preserve">  200,00 €</w:t>
      </w:r>
      <w:r w:rsidRPr="000E1826">
        <w:rPr>
          <w:rFonts w:ascii="Arial" w:hAnsi="Arial" w:cs="Arial"/>
          <w:sz w:val="22"/>
          <w:szCs w:val="22"/>
        </w:rPr>
        <w:br/>
      </w:r>
    </w:p>
    <w:p w:rsidR="00433D4D" w:rsidRPr="000E1826" w:rsidRDefault="00433D4D" w:rsidP="008A1B71">
      <w:pPr>
        <w:rPr>
          <w:rFonts w:ascii="Arial" w:hAnsi="Arial" w:cs="Arial"/>
          <w:sz w:val="22"/>
          <w:szCs w:val="22"/>
          <w:u w:val="single"/>
        </w:rPr>
      </w:pPr>
      <w:r w:rsidRPr="000E1826">
        <w:rPr>
          <w:rFonts w:ascii="Arial" w:hAnsi="Arial" w:cs="Arial"/>
          <w:sz w:val="22"/>
          <w:szCs w:val="22"/>
          <w:u w:val="single"/>
        </w:rPr>
        <w:t>Gesamtbetrag</w:t>
      </w:r>
      <w:r w:rsidRPr="000E1826">
        <w:rPr>
          <w:rFonts w:ascii="Arial" w:hAnsi="Arial" w:cs="Arial"/>
          <w:sz w:val="22"/>
          <w:szCs w:val="22"/>
          <w:u w:val="single"/>
        </w:rPr>
        <w:tab/>
      </w:r>
      <w:r w:rsidRPr="000E1826">
        <w:rPr>
          <w:rFonts w:ascii="Arial" w:hAnsi="Arial" w:cs="Arial"/>
          <w:sz w:val="22"/>
          <w:szCs w:val="22"/>
          <w:u w:val="single"/>
        </w:rPr>
        <w:tab/>
      </w:r>
      <w:r w:rsidRPr="000E1826">
        <w:rPr>
          <w:rFonts w:ascii="Arial" w:hAnsi="Arial" w:cs="Arial"/>
          <w:sz w:val="22"/>
          <w:szCs w:val="22"/>
          <w:u w:val="single"/>
        </w:rPr>
        <w:tab/>
      </w:r>
      <w:r w:rsidRPr="000E1826">
        <w:rPr>
          <w:rFonts w:ascii="Arial" w:hAnsi="Arial" w:cs="Arial"/>
          <w:sz w:val="22"/>
          <w:szCs w:val="22"/>
          <w:u w:val="single"/>
        </w:rPr>
        <w:tab/>
      </w:r>
      <w:r w:rsidRPr="000E1826">
        <w:rPr>
          <w:rFonts w:ascii="Arial" w:hAnsi="Arial" w:cs="Arial"/>
          <w:sz w:val="22"/>
          <w:szCs w:val="22"/>
          <w:u w:val="single"/>
        </w:rPr>
        <w:tab/>
      </w:r>
      <w:r w:rsidRPr="000E1826">
        <w:rPr>
          <w:rFonts w:ascii="Arial" w:hAnsi="Arial" w:cs="Arial"/>
          <w:sz w:val="22"/>
          <w:szCs w:val="22"/>
          <w:u w:val="single"/>
        </w:rPr>
        <w:tab/>
      </w:r>
      <w:r w:rsidRPr="000E1826">
        <w:rPr>
          <w:rFonts w:ascii="Arial" w:hAnsi="Arial" w:cs="Arial"/>
          <w:sz w:val="22"/>
          <w:szCs w:val="22"/>
          <w:u w:val="single"/>
        </w:rPr>
        <w:tab/>
      </w:r>
      <w:r w:rsidRPr="000E1826">
        <w:rPr>
          <w:rFonts w:ascii="Arial" w:hAnsi="Arial" w:cs="Arial"/>
          <w:sz w:val="22"/>
          <w:szCs w:val="22"/>
          <w:u w:val="single"/>
        </w:rPr>
        <w:tab/>
      </w:r>
      <w:r w:rsidRPr="000E1826">
        <w:rPr>
          <w:rFonts w:ascii="Arial" w:hAnsi="Arial" w:cs="Arial"/>
          <w:sz w:val="22"/>
          <w:szCs w:val="22"/>
          <w:u w:val="single"/>
        </w:rPr>
        <w:tab/>
      </w:r>
      <w:r w:rsidRPr="000E1826">
        <w:rPr>
          <w:rFonts w:ascii="Arial" w:hAnsi="Arial" w:cs="Arial"/>
          <w:sz w:val="22"/>
          <w:szCs w:val="22"/>
          <w:u w:val="single"/>
        </w:rPr>
        <w:tab/>
        <w:t>1800,00 €</w:t>
      </w:r>
    </w:p>
    <w:p w:rsidR="009A1985" w:rsidRPr="000E1826" w:rsidRDefault="009A1985" w:rsidP="008A1B71">
      <w:pPr>
        <w:rPr>
          <w:rFonts w:ascii="Arial" w:hAnsi="Arial" w:cs="Arial"/>
        </w:rPr>
      </w:pPr>
    </w:p>
    <w:p w:rsidR="00806E79" w:rsidRPr="000E1826" w:rsidRDefault="00806E79" w:rsidP="008A1B71">
      <w:pPr>
        <w:rPr>
          <w:rFonts w:ascii="Arial" w:hAnsi="Arial" w:cs="Arial"/>
        </w:rPr>
      </w:pPr>
      <w:r w:rsidRPr="000E1826">
        <w:rPr>
          <w:rFonts w:ascii="Arial" w:hAnsi="Arial" w:cs="Arial"/>
        </w:rPr>
        <w:t>Es wird gemäß §19 Abs. 1 Umsatzsteuergesetz keine Umsatzsteuer erhoben.</w:t>
      </w:r>
    </w:p>
    <w:p w:rsidR="00433D4D" w:rsidRPr="000E1826" w:rsidRDefault="00433D4D" w:rsidP="008A1B71">
      <w:pPr>
        <w:rPr>
          <w:rFonts w:ascii="Arial" w:hAnsi="Arial" w:cs="Arial"/>
        </w:rPr>
      </w:pPr>
    </w:p>
    <w:p w:rsidR="00806E79" w:rsidRPr="000E1826" w:rsidRDefault="00806E79" w:rsidP="008A1B71">
      <w:pPr>
        <w:rPr>
          <w:rFonts w:ascii="Arial" w:hAnsi="Arial" w:cs="Arial"/>
          <w:b/>
        </w:rPr>
      </w:pPr>
    </w:p>
    <w:p w:rsidR="009A1985" w:rsidRPr="000E1826" w:rsidRDefault="009A1985" w:rsidP="008A1B71">
      <w:pPr>
        <w:rPr>
          <w:rFonts w:ascii="Arial" w:hAnsi="Arial" w:cs="Arial"/>
          <w:b/>
        </w:rPr>
      </w:pPr>
      <w:r w:rsidRPr="000E1826">
        <w:rPr>
          <w:rFonts w:ascii="Arial" w:hAnsi="Arial" w:cs="Arial"/>
          <w:b/>
        </w:rPr>
        <w:t xml:space="preserve">Bitte begleichen Sie den </w:t>
      </w:r>
      <w:r w:rsidR="00433D4D" w:rsidRPr="000E1826">
        <w:rPr>
          <w:rFonts w:ascii="Arial" w:hAnsi="Arial" w:cs="Arial"/>
          <w:b/>
          <w:u w:val="single"/>
        </w:rPr>
        <w:t>Gesamtbetrag von 180</w:t>
      </w:r>
      <w:r w:rsidRPr="000E1826">
        <w:rPr>
          <w:rFonts w:ascii="Arial" w:hAnsi="Arial" w:cs="Arial"/>
          <w:b/>
          <w:u w:val="single"/>
        </w:rPr>
        <w:t>0,00 €</w:t>
      </w:r>
      <w:r w:rsidRPr="000E1826">
        <w:rPr>
          <w:rFonts w:ascii="Arial" w:hAnsi="Arial" w:cs="Arial"/>
          <w:b/>
        </w:rPr>
        <w:t xml:space="preserve"> bis zum 14.08.2015 auf das unten genannte Bankkonto.</w:t>
      </w:r>
      <w:r w:rsidR="00A2011D" w:rsidRPr="000E1826">
        <w:rPr>
          <w:rFonts w:ascii="Arial" w:hAnsi="Arial" w:cs="Arial"/>
          <w:b/>
        </w:rPr>
        <w:br/>
      </w:r>
    </w:p>
    <w:p w:rsidR="00446282" w:rsidRPr="000E1826" w:rsidRDefault="009A1985" w:rsidP="008A1B71">
      <w:pPr>
        <w:rPr>
          <w:rFonts w:ascii="Arial" w:hAnsi="Arial" w:cs="Arial"/>
        </w:rPr>
      </w:pPr>
      <w:r w:rsidRPr="000E1826">
        <w:rPr>
          <w:rFonts w:ascii="Arial" w:hAnsi="Arial" w:cs="Arial"/>
        </w:rPr>
        <w:t>Bei Rückfragen stehe ich Ihnen wie gewohnt jederzeit gerne zur Verfügung.</w:t>
      </w:r>
    </w:p>
    <w:p w:rsidR="009A1985" w:rsidRPr="000E1826" w:rsidRDefault="009A1985" w:rsidP="008A1B71">
      <w:pPr>
        <w:rPr>
          <w:rFonts w:ascii="Arial" w:hAnsi="Arial" w:cs="Arial"/>
        </w:rPr>
      </w:pPr>
    </w:p>
    <w:p w:rsidR="009A1985" w:rsidRPr="000E1826" w:rsidRDefault="009A1985" w:rsidP="008A1B71">
      <w:pPr>
        <w:rPr>
          <w:rFonts w:ascii="Arial" w:hAnsi="Arial" w:cs="Arial"/>
        </w:rPr>
      </w:pPr>
    </w:p>
    <w:p w:rsidR="009A1985" w:rsidRPr="000E1826" w:rsidRDefault="009A1985" w:rsidP="008A1B71">
      <w:pPr>
        <w:rPr>
          <w:rFonts w:ascii="Arial" w:hAnsi="Arial" w:cs="Arial"/>
        </w:rPr>
      </w:pPr>
      <w:r w:rsidRPr="000E1826">
        <w:rPr>
          <w:rFonts w:ascii="Arial" w:hAnsi="Arial" w:cs="Arial"/>
        </w:rPr>
        <w:t>Mit den besten Grüßen</w:t>
      </w:r>
      <w:r w:rsidRPr="000E1826">
        <w:rPr>
          <w:rFonts w:ascii="Arial" w:hAnsi="Arial" w:cs="Arial"/>
        </w:rPr>
        <w:br/>
        <w:t>Max Mustermann</w:t>
      </w:r>
    </w:p>
    <w:p w:rsidR="0012520E" w:rsidRPr="000E1826" w:rsidRDefault="0012520E" w:rsidP="008A1B71">
      <w:pPr>
        <w:rPr>
          <w:rFonts w:ascii="Arial" w:hAnsi="Arial" w:cs="Arial"/>
        </w:rPr>
      </w:pPr>
    </w:p>
    <w:p w:rsidR="0012520E" w:rsidRPr="000E1826" w:rsidRDefault="0012520E" w:rsidP="008A1B71">
      <w:pPr>
        <w:rPr>
          <w:rFonts w:ascii="Arial" w:hAnsi="Arial" w:cs="Arial"/>
        </w:rPr>
      </w:pPr>
    </w:p>
    <w:p w:rsidR="0012520E" w:rsidRPr="000E1826" w:rsidRDefault="0012520E" w:rsidP="008A1B71">
      <w:pPr>
        <w:rPr>
          <w:rFonts w:ascii="Arial" w:hAnsi="Arial" w:cs="Arial"/>
        </w:rPr>
      </w:pPr>
    </w:p>
    <w:p w:rsidR="0012520E" w:rsidRPr="000E1826" w:rsidRDefault="0012520E" w:rsidP="008A1B71">
      <w:pPr>
        <w:rPr>
          <w:rFonts w:ascii="Arial" w:hAnsi="Arial" w:cs="Arial"/>
        </w:rPr>
      </w:pPr>
    </w:p>
    <w:p w:rsidR="000E1826" w:rsidRDefault="0012520E" w:rsidP="009255AC">
      <w:pPr>
        <w:rPr>
          <w:sz w:val="22"/>
        </w:rPr>
      </w:pPr>
      <w:r w:rsidRPr="000E1826">
        <w:rPr>
          <w:rFonts w:ascii="Arial" w:hAnsi="Arial" w:cs="Arial"/>
          <w:sz w:val="22"/>
        </w:rPr>
        <w:t>Kostenlose Rechnungsvorlage</w:t>
      </w:r>
      <w:r w:rsidR="005F3ABF" w:rsidRPr="000E1826">
        <w:rPr>
          <w:rFonts w:ascii="Arial" w:hAnsi="Arial" w:cs="Arial"/>
          <w:sz w:val="22"/>
        </w:rPr>
        <w:t xml:space="preserve"> für Kleinunternehmer</w:t>
      </w:r>
      <w:r w:rsidRPr="000E1826">
        <w:rPr>
          <w:rFonts w:ascii="Arial" w:hAnsi="Arial" w:cs="Arial"/>
          <w:sz w:val="22"/>
        </w:rPr>
        <w:t xml:space="preserve"> von </w:t>
      </w:r>
      <w:hyperlink r:id="rId7" w:history="1">
        <w:r w:rsidRPr="000E1826">
          <w:rPr>
            <w:rStyle w:val="Hyperlink"/>
            <w:rFonts w:ascii="Arial" w:hAnsi="Arial" w:cs="Arial"/>
            <w:sz w:val="22"/>
          </w:rPr>
          <w:t>http://rechnungen-muster.de</w:t>
        </w:r>
      </w:hyperlink>
      <w:r w:rsidRPr="000E1826">
        <w:rPr>
          <w:rFonts w:ascii="Arial" w:hAnsi="Arial" w:cs="Arial"/>
          <w:sz w:val="22"/>
        </w:rPr>
        <w:t>.</w:t>
      </w:r>
      <w:r w:rsidRPr="00597324">
        <w:rPr>
          <w:sz w:val="22"/>
        </w:rPr>
        <w:t xml:space="preserve"> </w:t>
      </w:r>
    </w:p>
    <w:p w:rsidR="000E1826" w:rsidRDefault="000E1826">
      <w:pPr>
        <w:rPr>
          <w:sz w:val="22"/>
        </w:rPr>
      </w:pPr>
      <w:r>
        <w:rPr>
          <w:sz w:val="22"/>
        </w:rPr>
        <w:br w:type="page"/>
      </w:r>
    </w:p>
    <w:p w:rsidR="008A1B71" w:rsidRDefault="008A1B71" w:rsidP="009255AC">
      <w:pPr>
        <w:rPr>
          <w:sz w:val="22"/>
        </w:rPr>
      </w:pPr>
    </w:p>
    <w:p w:rsidR="002460B6" w:rsidRDefault="002460B6" w:rsidP="009255AC">
      <w:pPr>
        <w:rPr>
          <w:sz w:val="22"/>
        </w:rPr>
      </w:pPr>
    </w:p>
    <w:p w:rsidR="002460B6" w:rsidRDefault="002460B6" w:rsidP="009255AC">
      <w:pPr>
        <w:rPr>
          <w:sz w:val="22"/>
        </w:rPr>
      </w:pPr>
    </w:p>
    <w:p w:rsidR="002460B6" w:rsidRPr="00FA65E6" w:rsidRDefault="002460B6" w:rsidP="002460B6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2460B6" w:rsidRPr="00FA65E6" w:rsidRDefault="002460B6" w:rsidP="002460B6"/>
    <w:p w:rsidR="002460B6" w:rsidRDefault="002460B6" w:rsidP="002460B6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2460B6" w:rsidRPr="00082ECB" w:rsidRDefault="002460B6" w:rsidP="002460B6">
      <w:pPr>
        <w:rPr>
          <w:rFonts w:ascii="Arial" w:hAnsi="Arial" w:cs="Arial"/>
          <w:sz w:val="22"/>
          <w:szCs w:val="22"/>
        </w:rPr>
      </w:pPr>
    </w:p>
    <w:p w:rsidR="002460B6" w:rsidRPr="00FA65E6" w:rsidRDefault="002460B6" w:rsidP="002460B6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8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2460B6" w:rsidRPr="00FA65E6" w:rsidRDefault="002460B6" w:rsidP="002460B6"/>
    <w:p w:rsidR="002460B6" w:rsidRPr="00621C44" w:rsidRDefault="002460B6" w:rsidP="002460B6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2460B6" w:rsidRDefault="002460B6" w:rsidP="002460B6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2460B6" w:rsidRPr="00082ECB" w:rsidRDefault="002460B6" w:rsidP="002460B6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2460B6" w:rsidRPr="00082ECB" w:rsidRDefault="002460B6" w:rsidP="002460B6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2460B6" w:rsidRDefault="002460B6" w:rsidP="002460B6">
      <w:pPr>
        <w:rPr>
          <w:rFonts w:ascii="Arial" w:hAnsi="Arial" w:cs="Arial"/>
        </w:rPr>
      </w:pPr>
    </w:p>
    <w:p w:rsidR="002460B6" w:rsidRPr="009977D2" w:rsidRDefault="002460B6" w:rsidP="002460B6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2460B6" w:rsidRPr="009255AC" w:rsidRDefault="002460B6" w:rsidP="009255AC">
      <w:pPr>
        <w:rPr>
          <w:sz w:val="22"/>
        </w:rPr>
      </w:pPr>
      <w:bookmarkStart w:id="0" w:name="_GoBack"/>
      <w:bookmarkEnd w:id="0"/>
    </w:p>
    <w:sectPr w:rsidR="002460B6" w:rsidRPr="009255AC" w:rsidSect="0038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45" w:rsidRDefault="00D81845">
      <w:r>
        <w:separator/>
      </w:r>
    </w:p>
  </w:endnote>
  <w:endnote w:type="continuationSeparator" w:id="0">
    <w:p w:rsidR="00D81845" w:rsidRDefault="00D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E3" w:rsidRDefault="008C36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9A198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C8CD19" wp14:editId="3270F4DA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C4C05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End5tcS&#10;AgAAKAQAAA4AAAAAAAAAAAAAAAAALgIAAGRycy9lMm9Eb2MueG1sUEsBAi0AFAAGAAgAAAAhAHfD&#10;55/bAAAACAEAAA8AAAAAAAAAAAAAAAAAbAQAAGRycy9kb3ducmV2LnhtbFBLBQYAAAAABAAEAPMA&#10;AAB0BQAAAAA=&#10;"/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870AB" wp14:editId="790756B0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70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95A6D5" wp14:editId="6D2E0DD2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5A6D5" id="_x0000_s1032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D52654" wp14:editId="7E2C33B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52654" id="Text Box 1" o:spid="_x0000_s1033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E3" w:rsidRDefault="008C36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45" w:rsidRDefault="00D81845">
      <w:r>
        <w:separator/>
      </w:r>
    </w:p>
  </w:footnote>
  <w:footnote w:type="continuationSeparator" w:id="0">
    <w:p w:rsidR="00D81845" w:rsidRDefault="00D8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E3" w:rsidRDefault="008C36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C276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J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BxSr4rWsn0C6&#10;SoKyQJ8w72DRSvUDoxFmR4719y1VDKPugwD5pyEhdti4DYnnEWzUpWV9aaGiAqgcG4ym5dJMA2o7&#10;KL5pIdL04IS8hSfTcKfmc1aHhwbzwZE6zDI7gC73zus8cRe/AQ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A6RAcm3AgAA&#10;uQ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E3" w:rsidRDefault="008C36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511A"/>
    <w:rsid w:val="000E1826"/>
    <w:rsid w:val="000F74E7"/>
    <w:rsid w:val="0012520E"/>
    <w:rsid w:val="00141086"/>
    <w:rsid w:val="002460B6"/>
    <w:rsid w:val="00285A03"/>
    <w:rsid w:val="002B62BF"/>
    <w:rsid w:val="002D7912"/>
    <w:rsid w:val="0032409B"/>
    <w:rsid w:val="00333430"/>
    <w:rsid w:val="0035235E"/>
    <w:rsid w:val="00376001"/>
    <w:rsid w:val="00380889"/>
    <w:rsid w:val="004327EE"/>
    <w:rsid w:val="00433D4D"/>
    <w:rsid w:val="00446282"/>
    <w:rsid w:val="00477DF4"/>
    <w:rsid w:val="0055602D"/>
    <w:rsid w:val="00597324"/>
    <w:rsid w:val="005F3ABF"/>
    <w:rsid w:val="005F59D0"/>
    <w:rsid w:val="00634DBB"/>
    <w:rsid w:val="00651599"/>
    <w:rsid w:val="00694FA1"/>
    <w:rsid w:val="006B51DB"/>
    <w:rsid w:val="0070107D"/>
    <w:rsid w:val="00785452"/>
    <w:rsid w:val="007A37FC"/>
    <w:rsid w:val="00806E79"/>
    <w:rsid w:val="0084248E"/>
    <w:rsid w:val="008A1B71"/>
    <w:rsid w:val="008B1BF1"/>
    <w:rsid w:val="008C36E3"/>
    <w:rsid w:val="008F4AF1"/>
    <w:rsid w:val="008F70FB"/>
    <w:rsid w:val="009078E7"/>
    <w:rsid w:val="009255AC"/>
    <w:rsid w:val="00997A8F"/>
    <w:rsid w:val="009A1985"/>
    <w:rsid w:val="00A03A65"/>
    <w:rsid w:val="00A2011D"/>
    <w:rsid w:val="00AB612B"/>
    <w:rsid w:val="00B45BB8"/>
    <w:rsid w:val="00B772EA"/>
    <w:rsid w:val="00C276F1"/>
    <w:rsid w:val="00CA33D4"/>
    <w:rsid w:val="00D13EC8"/>
    <w:rsid w:val="00D81845"/>
    <w:rsid w:val="00DB2D21"/>
    <w:rsid w:val="00E019D2"/>
    <w:rsid w:val="00EC5E49"/>
    <w:rsid w:val="00F43956"/>
    <w:rsid w:val="00F94A57"/>
    <w:rsid w:val="00FD4D15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4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chnungen-muster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2015-10-27T10:56:00Z</dcterms:created>
  <dcterms:modified xsi:type="dcterms:W3CDTF">2015-10-27T10:56:00Z</dcterms:modified>
</cp:coreProperties>
</file>