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0B2B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76C97" wp14:editId="6D4DC501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8A4A73" w:rsidRDefault="00380889" w:rsidP="00C93F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6F1FA8"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ate: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76C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W9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" filled="f" stroked="f">
                <v:textbox>
                  <w:txbxContent>
                    <w:p w:rsidR="008A1B71" w:rsidRPr="008A4A73" w:rsidRDefault="00380889" w:rsidP="00C93F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6F1FA8"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ate: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8BA3A2" wp14:editId="171169D3">
                <wp:simplePos x="0" y="0"/>
                <wp:positionH relativeFrom="column">
                  <wp:posOffset>2514600</wp:posOffset>
                </wp:positionH>
                <wp:positionV relativeFrom="paragraph">
                  <wp:posOffset>2402840</wp:posOffset>
                </wp:positionV>
                <wp:extent cx="1371600" cy="22860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8A4A73" w:rsidRDefault="006F1FA8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Customer</w:t>
                            </w:r>
                            <w:r w:rsidR="008A1B71"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-Nr.: 1003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BA3A2" id="Text Box 6" o:spid="_x0000_s1027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Q/t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" filled="f" stroked="f">
                <v:textbox>
                  <w:txbxContent>
                    <w:p w:rsidR="008A1B71" w:rsidRPr="008A4A73" w:rsidRDefault="006F1FA8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Customer</w:t>
                      </w:r>
                      <w:r w:rsidR="008A1B71"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-Nr.: 1003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1593AE" wp14:editId="60CF2D63">
                <wp:simplePos x="0" y="0"/>
                <wp:positionH relativeFrom="column">
                  <wp:posOffset>-114300</wp:posOffset>
                </wp:positionH>
                <wp:positionV relativeFrom="paragraph">
                  <wp:posOffset>2402840</wp:posOffset>
                </wp:positionV>
                <wp:extent cx="2057400" cy="228600"/>
                <wp:effectExtent l="0" t="254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8A4A73" w:rsidRDefault="009341AB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6F1FA8"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roforma</w:t>
                            </w:r>
                            <w:proofErr w:type="spellEnd"/>
                            <w:r w:rsidR="006F1FA8"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F1FA8"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Invoice</w:t>
                            </w:r>
                            <w:proofErr w:type="spellEnd"/>
                            <w:r w:rsidR="007A37FC"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Nr.: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593AE" id="Text Box 5" o:spid="_x0000_s1028" type="#_x0000_t202" style="position:absolute;margin-left:-9pt;margin-top:189.2pt;width:16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WM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im15xkFn4HU3gJ/ZwzG4Oqp6uJXVN42EXLZUbNi1UnJsGa0hvdDe9M+u&#10;TjjagqzHj7KGMHRrpAPaN6q3tYNqIECHNj2cWmNTqeAwCuI5CcBUgS2Kkhm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" filled="f" stroked="f">
                <v:textbox>
                  <w:txbxContent>
                    <w:p w:rsidR="008A1B71" w:rsidRPr="008A4A73" w:rsidRDefault="009341AB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6F1FA8"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roforma</w:t>
                      </w:r>
                      <w:proofErr w:type="spellEnd"/>
                      <w:r w:rsidR="006F1FA8"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F1FA8"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Invoice</w:t>
                      </w:r>
                      <w:proofErr w:type="spellEnd"/>
                      <w:r w:rsidR="007A37FC"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Nr.: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544C08" wp14:editId="35F5A500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8A4A73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8A4A7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8A4A7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8A4A7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8A4A7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8A4A7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8A4A73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8A4A73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8A4A7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8A4A7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  <w:p w:rsidR="009341AB" w:rsidRPr="008A4A73" w:rsidRDefault="009341AB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</w:t>
                            </w:r>
                          </w:p>
                          <w:p w:rsidR="009341AB" w:rsidRPr="008A4A73" w:rsidRDefault="009341AB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4C08" id="Text Box 2" o:spid="_x0000_s1029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Hq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" filled="f" stroked="f">
                <v:textbox>
                  <w:txbxContent>
                    <w:p w:rsidR="008A1B71" w:rsidRPr="008A4A73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8A4A7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8A4A7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8A4A7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8A4A7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8A4A7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8A4A7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8A4A73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8A4A73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8A4A7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8A4A7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  <w:p w:rsidR="009341AB" w:rsidRPr="008A4A73" w:rsidRDefault="009341AB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Land</w:t>
                      </w:r>
                    </w:p>
                    <w:p w:rsidR="009341AB" w:rsidRPr="008A4A73" w:rsidRDefault="009341AB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C7BF87" wp14:editId="290B5F4F">
                <wp:simplePos x="0" y="0"/>
                <wp:positionH relativeFrom="column">
                  <wp:posOffset>4100830</wp:posOffset>
                </wp:positionH>
                <wp:positionV relativeFrom="paragraph">
                  <wp:posOffset>54609</wp:posOffset>
                </wp:positionV>
                <wp:extent cx="2057400" cy="1743075"/>
                <wp:effectExtent l="0" t="0" r="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8A4A7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B05E1D" w:rsidRPr="008A4A73" w:rsidRDefault="00B05E1D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8A1B71" w:rsidRPr="008A4A7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8A4A7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8A4A7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8A4A73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8A4A73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785452"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8A4A73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Internet: www.</w:t>
                            </w:r>
                            <w:r w:rsidR="00785452" w:rsidRPr="008A4A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7BF87" id="Text Box 3" o:spid="_x0000_s1030" type="#_x0000_t202" style="position:absolute;margin-left:322.9pt;margin-top:4.3pt;width:162pt;height:13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kf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" filled="f" stroked="f">
                <v:textbox>
                  <w:txbxContent>
                    <w:p w:rsidR="00FE1EA2" w:rsidRPr="008A4A7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Firmenname</w:t>
                      </w:r>
                    </w:p>
                    <w:p w:rsidR="00B05E1D" w:rsidRPr="008A4A73" w:rsidRDefault="00B05E1D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Name</w:t>
                      </w:r>
                    </w:p>
                    <w:p w:rsidR="008A1B71" w:rsidRPr="008A4A7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8A4A7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8A4A7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8A4A73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8A4A73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785452"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8A4A73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Internet: www.</w:t>
                      </w:r>
                      <w:r w:rsidR="00785452" w:rsidRPr="008A4A73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9341A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BD2912" wp14:editId="2FDD84B6">
                <wp:simplePos x="0" y="0"/>
                <wp:positionH relativeFrom="column">
                  <wp:posOffset>-119380</wp:posOffset>
                </wp:positionH>
                <wp:positionV relativeFrom="paragraph">
                  <wp:posOffset>71755</wp:posOffset>
                </wp:positionV>
                <wp:extent cx="2257425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8A4A73" w:rsidRDefault="009341AB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A4A7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  <w:r w:rsidR="006F1FA8" w:rsidRPr="008A4A7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roforma</w:t>
                            </w:r>
                            <w:proofErr w:type="spellEnd"/>
                            <w:r w:rsidR="006F1FA8" w:rsidRPr="008A4A7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F1FA8" w:rsidRPr="008A4A7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Invoice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D2912" id="Text Box 4" o:spid="_x0000_s1031" type="#_x0000_t202" style="position:absolute;margin-left:-9.4pt;margin-top:5.65pt;width:177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j1tg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" filled="f" stroked="f">
                <v:textbox>
                  <w:txbxContent>
                    <w:p w:rsidR="008A1B71" w:rsidRPr="008A4A73" w:rsidRDefault="009341AB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r w:rsidRPr="008A4A73">
                        <w:rPr>
                          <w:rFonts w:ascii="Arial" w:hAnsi="Arial" w:cs="Arial"/>
                          <w:sz w:val="40"/>
                          <w:szCs w:val="40"/>
                        </w:rPr>
                        <w:t>P</w:t>
                      </w:r>
                      <w:r w:rsidR="006F1FA8" w:rsidRPr="008A4A73">
                        <w:rPr>
                          <w:rFonts w:ascii="Arial" w:hAnsi="Arial" w:cs="Arial"/>
                          <w:sz w:val="40"/>
                          <w:szCs w:val="40"/>
                        </w:rPr>
                        <w:t>roforma</w:t>
                      </w:r>
                      <w:proofErr w:type="spellEnd"/>
                      <w:r w:rsidR="006F1FA8" w:rsidRPr="008A4A73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F1FA8" w:rsidRPr="008A4A73">
                        <w:rPr>
                          <w:rFonts w:ascii="Arial" w:hAnsi="Arial" w:cs="Arial"/>
                          <w:sz w:val="40"/>
                          <w:szCs w:val="40"/>
                        </w:rPr>
                        <w:t>Invoice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0B2B2B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741A9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Default="008A1B71" w:rsidP="008A1B71"/>
    <w:p w:rsidR="007C2315" w:rsidRDefault="007C2315" w:rsidP="008A1B71"/>
    <w:p w:rsidR="009341AB" w:rsidRDefault="009341AB" w:rsidP="008A1B71"/>
    <w:tbl>
      <w:tblPr>
        <w:tblStyle w:val="Tabellenraster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697"/>
        <w:gridCol w:w="4520"/>
        <w:gridCol w:w="1132"/>
        <w:gridCol w:w="1497"/>
        <w:gridCol w:w="1442"/>
      </w:tblGrid>
      <w:tr w:rsidR="00C93FF2" w:rsidTr="00C93FF2">
        <w:trPr>
          <w:trHeight w:val="294"/>
        </w:trPr>
        <w:tc>
          <w:tcPr>
            <w:tcW w:w="675" w:type="dxa"/>
            <w:shd w:val="clear" w:color="auto" w:fill="D9D9D9" w:themeFill="background1" w:themeFillShade="D9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  <w:r w:rsidRPr="008A4A73">
              <w:rPr>
                <w:rFonts w:ascii="Arial" w:hAnsi="Arial" w:cs="Arial"/>
              </w:rPr>
              <w:t>Pos.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93FF2" w:rsidRPr="008A4A73" w:rsidRDefault="006F1FA8" w:rsidP="00C93FF2">
            <w:pPr>
              <w:rPr>
                <w:rFonts w:ascii="Arial" w:hAnsi="Arial" w:cs="Arial"/>
              </w:rPr>
            </w:pPr>
            <w:r w:rsidRPr="008A4A73">
              <w:rPr>
                <w:rFonts w:ascii="Arial" w:hAnsi="Arial" w:cs="Arial"/>
              </w:rPr>
              <w:t>Description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93FF2" w:rsidRPr="008A4A73" w:rsidRDefault="006F1FA8" w:rsidP="00C93FF2">
            <w:pPr>
              <w:rPr>
                <w:rFonts w:ascii="Arial" w:hAnsi="Arial" w:cs="Arial"/>
              </w:rPr>
            </w:pPr>
            <w:proofErr w:type="spellStart"/>
            <w:r w:rsidRPr="008A4A73">
              <w:rPr>
                <w:rFonts w:ascii="Arial" w:hAnsi="Arial" w:cs="Arial"/>
              </w:rPr>
              <w:t>Quantity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C93FF2" w:rsidRPr="008A4A73" w:rsidRDefault="00D437B7" w:rsidP="00C93FF2">
            <w:pPr>
              <w:rPr>
                <w:rFonts w:ascii="Arial" w:hAnsi="Arial" w:cs="Arial"/>
              </w:rPr>
            </w:pPr>
            <w:proofErr w:type="spellStart"/>
            <w:r w:rsidRPr="008A4A73">
              <w:rPr>
                <w:rFonts w:ascii="Arial" w:hAnsi="Arial" w:cs="Arial"/>
              </w:rPr>
              <w:t>Total</w:t>
            </w:r>
            <w:r w:rsidR="006F1FA8" w:rsidRPr="008A4A73">
              <w:rPr>
                <w:rFonts w:ascii="Arial" w:hAnsi="Arial" w:cs="Arial"/>
              </w:rPr>
              <w:t>Weight</w:t>
            </w:r>
            <w:proofErr w:type="spellEnd"/>
          </w:p>
        </w:tc>
        <w:tc>
          <w:tcPr>
            <w:tcW w:w="1449" w:type="dxa"/>
            <w:shd w:val="clear" w:color="auto" w:fill="D9D9D9" w:themeFill="background1" w:themeFillShade="D9"/>
          </w:tcPr>
          <w:p w:rsidR="00C93FF2" w:rsidRPr="008A4A73" w:rsidRDefault="00D437B7" w:rsidP="00C93FF2">
            <w:pPr>
              <w:rPr>
                <w:rFonts w:ascii="Arial" w:hAnsi="Arial" w:cs="Arial"/>
              </w:rPr>
            </w:pPr>
            <w:proofErr w:type="spellStart"/>
            <w:r w:rsidRPr="008A4A73">
              <w:rPr>
                <w:rFonts w:ascii="Arial" w:hAnsi="Arial" w:cs="Arial"/>
              </w:rPr>
              <w:t>Total</w:t>
            </w:r>
            <w:r w:rsidR="006F1FA8" w:rsidRPr="008A4A73">
              <w:rPr>
                <w:rFonts w:ascii="Arial" w:hAnsi="Arial" w:cs="Arial"/>
              </w:rPr>
              <w:t>Value</w:t>
            </w:r>
            <w:proofErr w:type="spellEnd"/>
          </w:p>
        </w:tc>
      </w:tr>
      <w:tr w:rsidR="00C93FF2" w:rsidTr="00C93FF2">
        <w:tc>
          <w:tcPr>
            <w:tcW w:w="675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</w:tr>
      <w:tr w:rsidR="00C93FF2" w:rsidTr="00C93FF2">
        <w:tc>
          <w:tcPr>
            <w:tcW w:w="675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</w:tr>
      <w:tr w:rsidR="00C93FF2" w:rsidTr="00C93FF2">
        <w:tc>
          <w:tcPr>
            <w:tcW w:w="675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</w:tr>
      <w:tr w:rsidR="00C93FF2" w:rsidTr="00C93FF2">
        <w:tc>
          <w:tcPr>
            <w:tcW w:w="5495" w:type="dxa"/>
            <w:gridSpan w:val="2"/>
            <w:shd w:val="clear" w:color="auto" w:fill="D9D9D9" w:themeFill="background1" w:themeFillShade="D9"/>
          </w:tcPr>
          <w:p w:rsidR="00C93FF2" w:rsidRPr="008A4A73" w:rsidRDefault="006F1FA8" w:rsidP="00C93FF2">
            <w:pPr>
              <w:rPr>
                <w:rFonts w:ascii="Arial" w:hAnsi="Arial" w:cs="Arial"/>
              </w:rPr>
            </w:pPr>
            <w:r w:rsidRPr="008A4A73">
              <w:rPr>
                <w:rFonts w:ascii="Arial" w:hAnsi="Arial" w:cs="Arial"/>
              </w:rPr>
              <w:t>Total</w:t>
            </w:r>
          </w:p>
        </w:tc>
        <w:tc>
          <w:tcPr>
            <w:tcW w:w="1134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</w:tcPr>
          <w:p w:rsidR="00C93FF2" w:rsidRPr="008A4A73" w:rsidRDefault="00C93FF2" w:rsidP="00C93FF2">
            <w:pPr>
              <w:rPr>
                <w:rFonts w:ascii="Arial" w:hAnsi="Arial" w:cs="Arial"/>
              </w:rPr>
            </w:pPr>
          </w:p>
        </w:tc>
      </w:tr>
    </w:tbl>
    <w:p w:rsidR="009341AB" w:rsidRDefault="009341AB" w:rsidP="008A1B71"/>
    <w:p w:rsidR="009341AB" w:rsidRDefault="009341AB" w:rsidP="008A1B71"/>
    <w:p w:rsidR="009341AB" w:rsidRDefault="009341AB" w:rsidP="008A1B71"/>
    <w:p w:rsidR="009341AB" w:rsidRDefault="009341AB" w:rsidP="008A1B71"/>
    <w:p w:rsidR="00C93FF2" w:rsidRPr="008A4A73" w:rsidRDefault="00646819" w:rsidP="00B05E1D">
      <w:pPr>
        <w:pBdr>
          <w:bottom w:val="single" w:sz="4" w:space="1" w:color="auto"/>
        </w:pBdr>
        <w:rPr>
          <w:rFonts w:ascii="Arial" w:hAnsi="Arial" w:cs="Arial"/>
        </w:rPr>
      </w:pPr>
      <w:r w:rsidRPr="008A4A73">
        <w:rPr>
          <w:rFonts w:ascii="Arial" w:hAnsi="Arial" w:cs="Arial"/>
        </w:rPr>
        <w:t xml:space="preserve">Country </w:t>
      </w:r>
      <w:proofErr w:type="spellStart"/>
      <w:r w:rsidRPr="008A4A73">
        <w:rPr>
          <w:rFonts w:ascii="Arial" w:hAnsi="Arial" w:cs="Arial"/>
        </w:rPr>
        <w:t>of</w:t>
      </w:r>
      <w:proofErr w:type="spellEnd"/>
      <w:r w:rsidRPr="008A4A73">
        <w:rPr>
          <w:rFonts w:ascii="Arial" w:hAnsi="Arial" w:cs="Arial"/>
        </w:rPr>
        <w:t xml:space="preserve"> Origin:</w:t>
      </w:r>
    </w:p>
    <w:p w:rsidR="00C93FF2" w:rsidRPr="008A4A73" w:rsidRDefault="00C93FF2" w:rsidP="00C93FF2">
      <w:pPr>
        <w:rPr>
          <w:rFonts w:ascii="Arial" w:hAnsi="Arial" w:cs="Arial"/>
        </w:rPr>
      </w:pPr>
    </w:p>
    <w:p w:rsidR="009341AB" w:rsidRPr="008A4A73" w:rsidRDefault="00646819" w:rsidP="00B05E1D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8A4A73">
        <w:rPr>
          <w:rFonts w:ascii="Arial" w:hAnsi="Arial" w:cs="Arial"/>
        </w:rPr>
        <w:t>Reasons</w:t>
      </w:r>
      <w:proofErr w:type="spellEnd"/>
      <w:r w:rsidRPr="008A4A73">
        <w:rPr>
          <w:rFonts w:ascii="Arial" w:hAnsi="Arial" w:cs="Arial"/>
        </w:rPr>
        <w:t xml:space="preserve"> </w:t>
      </w:r>
      <w:proofErr w:type="spellStart"/>
      <w:r w:rsidRPr="008A4A73">
        <w:rPr>
          <w:rFonts w:ascii="Arial" w:hAnsi="Arial" w:cs="Arial"/>
        </w:rPr>
        <w:t>for</w:t>
      </w:r>
      <w:proofErr w:type="spellEnd"/>
      <w:r w:rsidRPr="008A4A73">
        <w:rPr>
          <w:rFonts w:ascii="Arial" w:hAnsi="Arial" w:cs="Arial"/>
        </w:rPr>
        <w:t xml:space="preserve"> Export:</w:t>
      </w:r>
    </w:p>
    <w:p w:rsidR="009341AB" w:rsidRPr="00B05E1D" w:rsidRDefault="009341AB" w:rsidP="008A1B71"/>
    <w:p w:rsidR="00D33FAB" w:rsidRDefault="000B2B2B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8FAF54" wp14:editId="0F460DB3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AF54" id="Text Box 20" o:spid="_x0000_s1032" type="#_x0000_t202" style="position:absolute;margin-left:373.9pt;margin-top:276.2pt;width:76.1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pU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Ri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bInKVL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8839E3" wp14:editId="3E21733C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39E3" id="Text Box 21" o:spid="_x0000_s1033" type="#_x0000_t202" style="position:absolute;margin-left:293.65pt;margin-top:134.15pt;width:100.5pt;height:1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E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sfi+BA2snoECSsJ&#10;AgMxwuSDRSPVd4wGmCIZ1t92VDGM2vcCnkESEgJuxm3IbBHBRp1bNucWKkqAyrDBaFquzDSqdr3i&#10;2wYiTQ9PyBt4OjV3orZvbMoKGNkNTArH7TDV7Cg63zuvp9m7/AU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iFlRIL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4EA05C" wp14:editId="776AC1E9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A05C" id="Text Box 14" o:spid="_x0000_s1034" type="#_x0000_t202" style="position:absolute;margin-left:-7.1pt;margin-top:302.9pt;width:457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0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93FF2" w:rsidTr="00C93FF2">
        <w:trPr>
          <w:trHeight w:val="961"/>
        </w:trPr>
        <w:tc>
          <w:tcPr>
            <w:tcW w:w="3070" w:type="dxa"/>
          </w:tcPr>
          <w:p w:rsidR="00C93FF2" w:rsidRPr="008A4A73" w:rsidRDefault="00646819" w:rsidP="00D33FAB">
            <w:pPr>
              <w:rPr>
                <w:rFonts w:ascii="Arial" w:hAnsi="Arial" w:cs="Arial"/>
              </w:rPr>
            </w:pPr>
            <w:r w:rsidRPr="008A4A73">
              <w:rPr>
                <w:rFonts w:ascii="Arial" w:hAnsi="Arial" w:cs="Arial"/>
              </w:rPr>
              <w:t>City, Date:</w:t>
            </w:r>
          </w:p>
        </w:tc>
        <w:tc>
          <w:tcPr>
            <w:tcW w:w="3071" w:type="dxa"/>
          </w:tcPr>
          <w:p w:rsidR="00C93FF2" w:rsidRPr="008A4A73" w:rsidRDefault="00C93FF2" w:rsidP="00D33FAB">
            <w:pPr>
              <w:rPr>
                <w:rFonts w:ascii="Arial" w:hAnsi="Arial" w:cs="Arial"/>
              </w:rPr>
            </w:pPr>
            <w:r w:rsidRPr="008A4A73">
              <w:rPr>
                <w:rFonts w:ascii="Arial" w:hAnsi="Arial" w:cs="Arial"/>
              </w:rPr>
              <w:t>Name</w:t>
            </w:r>
          </w:p>
        </w:tc>
        <w:tc>
          <w:tcPr>
            <w:tcW w:w="3071" w:type="dxa"/>
          </w:tcPr>
          <w:p w:rsidR="00C93FF2" w:rsidRPr="008A4A73" w:rsidRDefault="00646819" w:rsidP="00D33FAB">
            <w:pPr>
              <w:rPr>
                <w:rFonts w:ascii="Arial" w:hAnsi="Arial" w:cs="Arial"/>
              </w:rPr>
            </w:pPr>
            <w:proofErr w:type="spellStart"/>
            <w:r w:rsidRPr="008A4A73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D33FAB" w:rsidRPr="00D33FAB" w:rsidRDefault="00D33FAB" w:rsidP="00D33FAB"/>
    <w:p w:rsidR="00D33FAB" w:rsidRPr="00D33FAB" w:rsidRDefault="009341AB" w:rsidP="00D33FAB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E1BBB0" wp14:editId="31EA0DCE">
                <wp:simplePos x="0" y="0"/>
                <wp:positionH relativeFrom="column">
                  <wp:posOffset>-90170</wp:posOffset>
                </wp:positionH>
                <wp:positionV relativeFrom="paragraph">
                  <wp:posOffset>-1905</wp:posOffset>
                </wp:positionV>
                <wp:extent cx="5805170" cy="100965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819" w:rsidRDefault="0019181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77C1B" w:rsidRDefault="00777C1B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77C1B" w:rsidRDefault="00777C1B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77C1B" w:rsidRDefault="00777C1B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777C1B" w:rsidRPr="008A4A73" w:rsidRDefault="00777C1B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8A4A7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Kostenlose Vorlage für eine englische </w:t>
                            </w:r>
                            <w:proofErr w:type="spellStart"/>
                            <w:r w:rsidRPr="008A4A7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Proformarechnung</w:t>
                            </w:r>
                            <w:proofErr w:type="spellEnd"/>
                            <w:r w:rsidRPr="008A4A7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von </w:t>
                            </w:r>
                            <w:hyperlink r:id="rId8" w:history="1">
                              <w:r w:rsidRPr="008A4A7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2"/>
                                </w:rPr>
                                <w:t>http://rechnungen-muster.de</w:t>
                              </w:r>
                            </w:hyperlink>
                            <w:r w:rsidRPr="008A4A7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BBB0" id="Text Box 22" o:spid="_x0000_s1035" type="#_x0000_t202" style="position:absolute;margin-left:-7.1pt;margin-top:-.15pt;width:457.1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FRuwIAAMM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" filled="f" stroked="f">
                <v:textbox>
                  <w:txbxContent>
                    <w:p w:rsidR="00191819" w:rsidRDefault="0019181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77C1B" w:rsidRDefault="00777C1B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77C1B" w:rsidRDefault="00777C1B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77C1B" w:rsidRDefault="00777C1B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777C1B" w:rsidRPr="008A4A73" w:rsidRDefault="00777C1B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8A4A7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Kostenlose Vorlage für eine englische </w:t>
                      </w:r>
                      <w:proofErr w:type="spellStart"/>
                      <w:r w:rsidRPr="008A4A73">
                        <w:rPr>
                          <w:rFonts w:ascii="Arial" w:hAnsi="Arial" w:cs="Arial"/>
                          <w:sz w:val="20"/>
                          <w:szCs w:val="22"/>
                        </w:rPr>
                        <w:t>Proformarechnung</w:t>
                      </w:r>
                      <w:proofErr w:type="spellEnd"/>
                      <w:r w:rsidRPr="008A4A7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von </w:t>
                      </w:r>
                      <w:hyperlink r:id="rId9" w:history="1">
                        <w:r w:rsidRPr="008A4A73">
                          <w:rPr>
                            <w:rStyle w:val="Hyperlink"/>
                            <w:rFonts w:ascii="Arial" w:hAnsi="Arial" w:cs="Arial"/>
                            <w:sz w:val="20"/>
                            <w:szCs w:val="22"/>
                          </w:rPr>
                          <w:t>http://rechnungen-muster.de</w:t>
                        </w:r>
                      </w:hyperlink>
                      <w:r w:rsidRPr="008A4A7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D33FAB" w:rsidRPr="00D33FAB" w:rsidRDefault="00D33FAB" w:rsidP="00D33FAB"/>
    <w:p w:rsidR="00D33FAB" w:rsidRPr="00D33FAB" w:rsidRDefault="00D33FAB" w:rsidP="00D33FAB"/>
    <w:p w:rsidR="00D33FAB" w:rsidRDefault="00D33FAB" w:rsidP="00D33FAB"/>
    <w:p w:rsidR="00D33FAB" w:rsidRDefault="00D33FAB" w:rsidP="00D33FAB"/>
    <w:p w:rsidR="008A4A73" w:rsidRDefault="008A4A73">
      <w:r>
        <w:br w:type="page"/>
      </w:r>
    </w:p>
    <w:p w:rsidR="00D33FAB" w:rsidRDefault="00D33FAB" w:rsidP="00D33FAB">
      <w:pPr>
        <w:tabs>
          <w:tab w:val="left" w:pos="1665"/>
        </w:tabs>
      </w:pPr>
    </w:p>
    <w:p w:rsidR="008A4A73" w:rsidRDefault="008A4A73" w:rsidP="00D33FAB">
      <w:pPr>
        <w:tabs>
          <w:tab w:val="left" w:pos="1665"/>
        </w:tabs>
      </w:pPr>
    </w:p>
    <w:p w:rsidR="008A4A73" w:rsidRPr="00FA65E6" w:rsidRDefault="008A4A73" w:rsidP="008A4A73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8A4A73" w:rsidRPr="00FA65E6" w:rsidRDefault="008A4A73" w:rsidP="008A4A73"/>
    <w:p w:rsidR="008A4A73" w:rsidRDefault="008A4A73" w:rsidP="008A4A73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8A4A73" w:rsidRPr="00082ECB" w:rsidRDefault="008A4A73" w:rsidP="008A4A73">
      <w:pPr>
        <w:rPr>
          <w:rFonts w:ascii="Arial" w:hAnsi="Arial" w:cs="Arial"/>
          <w:sz w:val="22"/>
          <w:szCs w:val="22"/>
        </w:rPr>
      </w:pPr>
    </w:p>
    <w:p w:rsidR="008A4A73" w:rsidRPr="00FA65E6" w:rsidRDefault="008A4A73" w:rsidP="008A4A73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10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8A4A73" w:rsidRPr="00FA65E6" w:rsidRDefault="008A4A73" w:rsidP="008A4A73"/>
    <w:p w:rsidR="008A4A73" w:rsidRPr="00621C44" w:rsidRDefault="008A4A73" w:rsidP="008A4A73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8A4A73" w:rsidRDefault="008A4A73" w:rsidP="008A4A7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8A4A73" w:rsidRPr="00082ECB" w:rsidRDefault="008A4A73" w:rsidP="008A4A7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können in der Kopfzeile Ihren Firmennamen oder stattdessen Ihr Logo als Bild einfügen.</w:t>
      </w:r>
    </w:p>
    <w:p w:rsidR="008A4A73" w:rsidRPr="00082ECB" w:rsidRDefault="008A4A73" w:rsidP="008A4A73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8A4A73" w:rsidRDefault="008A4A73" w:rsidP="008A4A73">
      <w:pPr>
        <w:rPr>
          <w:rFonts w:ascii="Arial" w:hAnsi="Arial" w:cs="Arial"/>
        </w:rPr>
      </w:pPr>
    </w:p>
    <w:p w:rsidR="008A4A73" w:rsidRPr="008A4A73" w:rsidRDefault="008A4A73" w:rsidP="008A4A73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  <w:bookmarkStart w:id="0" w:name="_GoBack"/>
      <w:bookmarkEnd w:id="0"/>
    </w:p>
    <w:sectPr w:rsidR="008A4A73" w:rsidRPr="008A4A73" w:rsidSect="003808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34" w:rsidRDefault="00B93B34">
      <w:r>
        <w:separator/>
      </w:r>
    </w:p>
  </w:endnote>
  <w:endnote w:type="continuationSeparator" w:id="0">
    <w:p w:rsidR="00B93B34" w:rsidRDefault="00B9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AB" w:rsidRDefault="002967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AAE2D" wp14:editId="5A88E7E3">
              <wp:simplePos x="0" y="0"/>
              <wp:positionH relativeFrom="column">
                <wp:posOffset>2624455</wp:posOffset>
              </wp:positionH>
              <wp:positionV relativeFrom="paragraph">
                <wp:posOffset>-74295</wp:posOffset>
              </wp:positionV>
              <wp:extent cx="194310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IBAN: DE37 1234  5678 9999 9999 99</w:t>
                          </w:r>
                        </w:p>
                        <w:p w:rsidR="004B69B3" w:rsidRPr="00F14AD4" w:rsidRDefault="004B69B3" w:rsidP="004B69B3"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BIC: ABCDEF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AAE2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06.65pt;margin-top:-5.85pt;width:15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ec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bMibXYQCmAmzzAErl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" filled="f" stroked="f">
              <v:textbox>
                <w:txbxContent>
                  <w:p w:rsidR="004B69B3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IBAN: DE37 1234  5678 9999 9999 99</w:t>
                    </w:r>
                  </w:p>
                  <w:p w:rsidR="004B69B3" w:rsidRPr="00F14AD4" w:rsidRDefault="004B69B3" w:rsidP="004B69B3"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BIC: ABCDEF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34CCC0" wp14:editId="719FC10E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Volksbank Köln</w:t>
                          </w:r>
                        </w:p>
                        <w:p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BLZ: 123 4948 29</w:t>
                          </w:r>
                        </w:p>
                        <w:p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KTO: 12345672</w:t>
                          </w:r>
                        </w:p>
                        <w:p w:rsidR="004B69B3" w:rsidRPr="00191819" w:rsidRDefault="004B69B3" w:rsidP="004B69B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F14AD4" w:rsidRDefault="00785452" w:rsidP="007854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4CCC0" id="_x0000_s1039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Volksbank Köln</w:t>
                    </w:r>
                  </w:p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BLZ: 123 4948 29</w:t>
                    </w:r>
                  </w:p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KTO: 12345672</w:t>
                    </w:r>
                  </w:p>
                  <w:p w:rsidR="004B69B3" w:rsidRPr="00191819" w:rsidRDefault="004B69B3" w:rsidP="004B69B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KTO Inh.: Max Mustermann</w:t>
                    </w:r>
                  </w:p>
                  <w:p w:rsidR="00785452" w:rsidRPr="00F14AD4" w:rsidRDefault="00785452" w:rsidP="0078545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8BE3817" wp14:editId="547A8386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Inh. Max Mustermann</w:t>
                          </w:r>
                        </w:p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Musterstraße 12</w:t>
                          </w:r>
                        </w:p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BE3817" id="Text Box 1" o:spid="_x0000_s1040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Musterfirma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Inh. Max Mustermann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Musterstraße 12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149C38" wp14:editId="60BA09CD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561A5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6E83E" wp14:editId="75D88C8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Steuer-Nr.: 12345613</w:t>
                          </w:r>
                        </w:p>
                        <w:p w:rsidR="00785452" w:rsidRPr="00191819" w:rsidRDefault="00785452" w:rsidP="00785452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6E83E" id="_x0000_s1041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    <v:textbox>
                <w:txbxContent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Steuer-Nr.: 12345613</w:t>
                    </w:r>
                  </w:p>
                  <w:p w:rsidR="00785452" w:rsidRPr="00191819" w:rsidRDefault="00785452" w:rsidP="00785452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91819">
                      <w:rPr>
                        <w:rFonts w:asciiTheme="minorHAnsi" w:hAnsiTheme="minorHAnsi"/>
                        <w:sz w:val="16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AB" w:rsidRDefault="002967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34" w:rsidRDefault="00B93B34">
      <w:r>
        <w:separator/>
      </w:r>
    </w:p>
  </w:footnote>
  <w:footnote w:type="continuationSeparator" w:id="0">
    <w:p w:rsidR="00B93B34" w:rsidRDefault="00B9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AB" w:rsidRDefault="002967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0B2B2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574C15" wp14:editId="2C0E8152">
              <wp:simplePos x="0" y="0"/>
              <wp:positionH relativeFrom="column">
                <wp:posOffset>2443480</wp:posOffset>
              </wp:positionH>
              <wp:positionV relativeFrom="paragraph">
                <wp:posOffset>-316230</wp:posOffset>
              </wp:positionV>
              <wp:extent cx="3552825" cy="819150"/>
              <wp:effectExtent l="0" t="0" r="444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380889" w:rsidRDefault="00380889" w:rsidP="00380889">
                          <w:pPr>
                            <w:rPr>
                              <w:rFonts w:ascii="Franklin Gothic Demi" w:hAnsi="Franklin Gothic Demi"/>
                              <w:sz w:val="36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74C1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92.4pt;margin-top:-24.9pt;width:279.7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JH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tHcVmccdAZODwO4mT0cQ5cdUz3cy+qbRkIuWyo27FYpObaM1pBdaG/6F1cn&#10;HG1B1uNHWUMYujXSAe0b1dvSQTEQoEOXnk6dsalUcPgujqMkijGqwJaEaRi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" filled="f" stroked="f">
              <v:textbox>
                <w:txbxContent>
                  <w:p w:rsidR="00380889" w:rsidRPr="00380889" w:rsidRDefault="00380889" w:rsidP="00380889">
                    <w:pPr>
                      <w:rPr>
                        <w:rFonts w:ascii="Franklin Gothic Demi" w:hAnsi="Franklin Gothic Demi"/>
                        <w:sz w:val="36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83E967" wp14:editId="369DDA41">
              <wp:simplePos x="0" y="0"/>
              <wp:positionH relativeFrom="column">
                <wp:posOffset>2424430</wp:posOffset>
              </wp:positionH>
              <wp:positionV relativeFrom="paragraph">
                <wp:posOffset>-316230</wp:posOffset>
              </wp:positionV>
              <wp:extent cx="3552825" cy="742950"/>
              <wp:effectExtent l="0" t="0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191819" w:rsidRDefault="00380889" w:rsidP="00380889">
                          <w:pPr>
                            <w:rPr>
                              <w:rFonts w:asciiTheme="minorHAnsi" w:hAnsiTheme="minorHAnsi"/>
                              <w:sz w:val="36"/>
                              <w:szCs w:val="40"/>
                            </w:rPr>
                          </w:pPr>
                          <w:r w:rsidRPr="00191819">
                            <w:rPr>
                              <w:rFonts w:asciiTheme="minorHAnsi" w:hAnsiTheme="minorHAnsi"/>
                              <w:sz w:val="96"/>
                              <w:szCs w:val="40"/>
                            </w:rPr>
                            <w:t>Firmenname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3E967" id="_x0000_s1037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    <v:textbox>
                <w:txbxContent>
                  <w:p w:rsidR="00380889" w:rsidRPr="00191819" w:rsidRDefault="00380889" w:rsidP="00380889">
                    <w:pPr>
                      <w:rPr>
                        <w:rFonts w:asciiTheme="minorHAnsi" w:hAnsiTheme="minorHAnsi"/>
                        <w:sz w:val="36"/>
                        <w:szCs w:val="40"/>
                      </w:rPr>
                    </w:pPr>
                    <w:r w:rsidRPr="00191819">
                      <w:rPr>
                        <w:rFonts w:asciiTheme="minorHAnsi" w:hAnsiTheme="minorHAnsi"/>
                        <w:sz w:val="96"/>
                        <w:szCs w:val="40"/>
                      </w:rPr>
                      <w:t>Firmenname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AB" w:rsidRDefault="002967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8511A"/>
    <w:rsid w:val="000B2B2B"/>
    <w:rsid w:val="000F74E7"/>
    <w:rsid w:val="00141086"/>
    <w:rsid w:val="00191819"/>
    <w:rsid w:val="00261E59"/>
    <w:rsid w:val="00285A03"/>
    <w:rsid w:val="002967AB"/>
    <w:rsid w:val="002B62BF"/>
    <w:rsid w:val="002D7912"/>
    <w:rsid w:val="0032409B"/>
    <w:rsid w:val="00327ED0"/>
    <w:rsid w:val="0033176A"/>
    <w:rsid w:val="00333430"/>
    <w:rsid w:val="00380889"/>
    <w:rsid w:val="004B69B3"/>
    <w:rsid w:val="0055602D"/>
    <w:rsid w:val="005F59D0"/>
    <w:rsid w:val="00646819"/>
    <w:rsid w:val="00651599"/>
    <w:rsid w:val="006B51DB"/>
    <w:rsid w:val="006F1FA8"/>
    <w:rsid w:val="0070107D"/>
    <w:rsid w:val="00757478"/>
    <w:rsid w:val="00777C1B"/>
    <w:rsid w:val="00785452"/>
    <w:rsid w:val="007A37FC"/>
    <w:rsid w:val="007C2315"/>
    <w:rsid w:val="008A1B71"/>
    <w:rsid w:val="008A4A73"/>
    <w:rsid w:val="009078E7"/>
    <w:rsid w:val="009341AB"/>
    <w:rsid w:val="00997A8F"/>
    <w:rsid w:val="00A03A65"/>
    <w:rsid w:val="00A76DD4"/>
    <w:rsid w:val="00AB612B"/>
    <w:rsid w:val="00B05E1D"/>
    <w:rsid w:val="00B45BB8"/>
    <w:rsid w:val="00B60FA6"/>
    <w:rsid w:val="00B772EA"/>
    <w:rsid w:val="00B93B34"/>
    <w:rsid w:val="00C93FF2"/>
    <w:rsid w:val="00D13EC8"/>
    <w:rsid w:val="00D33FAB"/>
    <w:rsid w:val="00D437B7"/>
    <w:rsid w:val="00DB2D21"/>
    <w:rsid w:val="00EE3690"/>
    <w:rsid w:val="00F94A57"/>
    <w:rsid w:val="00FA36EC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77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chnungen-mu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C884-B987-4BEB-8C26-E766BDC4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2015-10-27T13:02:00Z</dcterms:created>
  <dcterms:modified xsi:type="dcterms:W3CDTF">2015-10-27T13:02:00Z</dcterms:modified>
</cp:coreProperties>
</file>