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71" w:rsidRDefault="00826A0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342pt;margin-top:189.8pt;width:11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iW9sw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" filled="f" stroked="f">
            <v:textbox>
              <w:txbxContent>
                <w:p w:rsidR="008A1B71" w:rsidRPr="00B93399" w:rsidRDefault="00380889" w:rsidP="008A1B71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93399">
                    <w:rPr>
                      <w:rFonts w:ascii="Arial" w:hAnsi="Arial" w:cs="Arial"/>
                      <w:sz w:val="22"/>
                      <w:szCs w:val="22"/>
                    </w:rPr>
                    <w:t>Datum: 07.08.2012</w:t>
                  </w:r>
                </w:p>
                <w:p w:rsidR="008A1B71" w:rsidRDefault="008A1B71" w:rsidP="008A1B71"/>
              </w:txbxContent>
            </v:textbox>
          </v:shape>
        </w:pict>
      </w:r>
      <w:r>
        <w:rPr>
          <w:noProof/>
        </w:rPr>
        <w:pict>
          <v:shape id="Text Box 6" o:spid="_x0000_s1028" type="#_x0000_t202" style="position:absolute;margin-left:198pt;margin-top:189.2pt;width:10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rR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" filled="f" stroked="f">
            <v:textbox>
              <w:txbxContent>
                <w:p w:rsidR="008A1B71" w:rsidRPr="00B93399" w:rsidRDefault="008A1B71" w:rsidP="008A1B7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93399">
                    <w:rPr>
                      <w:rFonts w:ascii="Arial" w:hAnsi="Arial" w:cs="Arial"/>
                      <w:sz w:val="22"/>
                      <w:szCs w:val="22"/>
                    </w:rPr>
                    <w:t>Kunden-Nr.: 1003</w:t>
                  </w:r>
                </w:p>
                <w:p w:rsidR="008A1B71" w:rsidRDefault="008A1B71" w:rsidP="008A1B71"/>
              </w:txbxContent>
            </v:textbox>
          </v:shape>
        </w:pict>
      </w:r>
      <w:r>
        <w:rPr>
          <w:noProof/>
        </w:rPr>
        <w:pict>
          <v:shape id="Text Box 2" o:spid="_x0000_s1029" type="#_x0000_t202" style="position:absolute;margin-left:-9pt;margin-top:32.15pt;width:198pt;height:9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7Hq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" filled="f" stroked="f">
            <v:textbox>
              <w:txbxContent>
                <w:p w:rsidR="008A1B71" w:rsidRPr="00B93399" w:rsidRDefault="00785452" w:rsidP="008A1B71">
                  <w:pP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 w:rsidRPr="00B93399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Firmenname</w:t>
                  </w:r>
                  <w:r w:rsidR="008A1B71" w:rsidRPr="00B93399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 xml:space="preserve"> – </w:t>
                  </w:r>
                  <w:r w:rsidRPr="00B93399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Musterstraße</w:t>
                  </w:r>
                  <w:r w:rsidR="008A1B71" w:rsidRPr="00B93399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 xml:space="preserve"> 51 – </w:t>
                  </w:r>
                  <w:r w:rsidRPr="00B93399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12345Stadt</w:t>
                  </w:r>
                </w:p>
                <w:p w:rsidR="008A1B71" w:rsidRPr="00B93399" w:rsidRDefault="008A1B71" w:rsidP="008A1B71">
                  <w:pP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</w:p>
                <w:p w:rsidR="008A1B71" w:rsidRPr="00B93399" w:rsidRDefault="00785452" w:rsidP="008A1B7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93399">
                    <w:rPr>
                      <w:rFonts w:ascii="Arial" w:hAnsi="Arial" w:cs="Arial"/>
                      <w:sz w:val="22"/>
                      <w:szCs w:val="22"/>
                    </w:rPr>
                    <w:t>Mustermann GmbH</w:t>
                  </w:r>
                  <w:r w:rsidRPr="00B93399">
                    <w:rPr>
                      <w:rFonts w:ascii="Arial" w:hAnsi="Arial" w:cs="Arial"/>
                      <w:sz w:val="22"/>
                      <w:szCs w:val="22"/>
                    </w:rPr>
                    <w:br/>
                    <w:t>Herrn Max Mustermann</w:t>
                  </w:r>
                </w:p>
                <w:p w:rsidR="008A1B71" w:rsidRPr="00B93399" w:rsidRDefault="00785452" w:rsidP="008A1B7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93399">
                    <w:rPr>
                      <w:rFonts w:ascii="Arial" w:hAnsi="Arial" w:cs="Arial"/>
                      <w:sz w:val="22"/>
                      <w:szCs w:val="22"/>
                    </w:rPr>
                    <w:t>12345 Stadthausen</w:t>
                  </w:r>
                </w:p>
              </w:txbxContent>
            </v:textbox>
          </v:shape>
        </w:pict>
      </w:r>
    </w:p>
    <w:p w:rsidR="008A1B71" w:rsidRPr="008A1B71" w:rsidRDefault="008A1B71" w:rsidP="008A1B71"/>
    <w:p w:rsidR="008A1B71" w:rsidRPr="008A1B71" w:rsidRDefault="00826A0F" w:rsidP="008A1B71">
      <w:r>
        <w:rPr>
          <w:noProof/>
        </w:rPr>
        <w:pict>
          <v:shape id="Text Box 3" o:spid="_x0000_s1032" type="#_x0000_t202" style="position:absolute;margin-left:323.25pt;margin-top:4.55pt;width:162pt;height:9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cb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" filled="f" stroked="f">
            <v:textbox>
              <w:txbxContent>
                <w:p w:rsidR="00FE1EA2" w:rsidRPr="00B93399" w:rsidRDefault="00785452" w:rsidP="008A1B7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93399">
                    <w:rPr>
                      <w:rFonts w:ascii="Arial" w:hAnsi="Arial" w:cs="Arial"/>
                      <w:sz w:val="22"/>
                      <w:szCs w:val="22"/>
                    </w:rPr>
                    <w:t>Firmenname</w:t>
                  </w:r>
                </w:p>
                <w:p w:rsidR="008A1B71" w:rsidRPr="00B93399" w:rsidRDefault="00785452" w:rsidP="008A1B7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93399">
                    <w:rPr>
                      <w:rFonts w:ascii="Arial" w:hAnsi="Arial" w:cs="Arial"/>
                      <w:sz w:val="22"/>
                      <w:szCs w:val="22"/>
                    </w:rPr>
                    <w:t>Musterstraße 51</w:t>
                  </w:r>
                </w:p>
                <w:p w:rsidR="008A1B71" w:rsidRPr="00B93399" w:rsidRDefault="00785452" w:rsidP="008A1B7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93399">
                    <w:rPr>
                      <w:rFonts w:ascii="Arial" w:hAnsi="Arial" w:cs="Arial"/>
                      <w:sz w:val="22"/>
                      <w:szCs w:val="22"/>
                    </w:rPr>
                    <w:t>12345 Stadt</w:t>
                  </w:r>
                </w:p>
                <w:p w:rsidR="00785452" w:rsidRPr="00B93399" w:rsidRDefault="00785452" w:rsidP="008A1B7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A1B71" w:rsidRPr="00B93399" w:rsidRDefault="008A1B71" w:rsidP="008A1B7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93399">
                    <w:rPr>
                      <w:rFonts w:ascii="Arial" w:hAnsi="Arial" w:cs="Arial"/>
                      <w:sz w:val="22"/>
                      <w:szCs w:val="22"/>
                    </w:rPr>
                    <w:t xml:space="preserve">Tel.: </w:t>
                  </w:r>
                  <w:r w:rsidR="00785452" w:rsidRPr="00B93399">
                    <w:rPr>
                      <w:rFonts w:ascii="Arial" w:hAnsi="Arial" w:cs="Arial"/>
                      <w:sz w:val="22"/>
                      <w:szCs w:val="22"/>
                    </w:rPr>
                    <w:t>0211 12345 67</w:t>
                  </w:r>
                </w:p>
                <w:p w:rsidR="008A1B71" w:rsidRPr="00B93399" w:rsidRDefault="008A1B71" w:rsidP="008A1B7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93399">
                    <w:rPr>
                      <w:rFonts w:ascii="Arial" w:hAnsi="Arial" w:cs="Arial"/>
                      <w:sz w:val="22"/>
                      <w:szCs w:val="22"/>
                    </w:rPr>
                    <w:t>E-Mail: info@</w:t>
                  </w:r>
                  <w:r w:rsidR="00785452" w:rsidRPr="00B93399">
                    <w:rPr>
                      <w:rFonts w:ascii="Arial" w:hAnsi="Arial" w:cs="Arial"/>
                      <w:sz w:val="22"/>
                      <w:szCs w:val="22"/>
                    </w:rPr>
                    <w:t>domain.de</w:t>
                  </w:r>
                </w:p>
                <w:p w:rsidR="008A1B71" w:rsidRPr="00B93399" w:rsidRDefault="008A1B71" w:rsidP="008A1B7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93399">
                    <w:rPr>
                      <w:rFonts w:ascii="Arial" w:hAnsi="Arial" w:cs="Arial"/>
                      <w:sz w:val="22"/>
                      <w:szCs w:val="22"/>
                    </w:rPr>
                    <w:t>Internet: www.</w:t>
                  </w:r>
                  <w:r w:rsidR="00785452" w:rsidRPr="00B93399">
                    <w:rPr>
                      <w:rFonts w:ascii="Arial" w:hAnsi="Arial" w:cs="Arial"/>
                      <w:sz w:val="22"/>
                      <w:szCs w:val="22"/>
                    </w:rPr>
                    <w:t>domain.de</w:t>
                  </w:r>
                </w:p>
              </w:txbxContent>
            </v:textbox>
          </v:shape>
        </w:pict>
      </w:r>
    </w:p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26A0F" w:rsidP="008A1B71">
      <w:r>
        <w:rPr>
          <w:noProof/>
        </w:rPr>
        <w:pict>
          <v:shape id="Text Box 4" o:spid="_x0000_s1031" type="#_x0000_t202" style="position:absolute;margin-left:-9.35pt;margin-top:5.65pt;width:174.7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mStg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" filled="f" stroked="f">
            <v:textbox>
              <w:txbxContent>
                <w:p w:rsidR="008A1B71" w:rsidRPr="00B93399" w:rsidRDefault="009039D8" w:rsidP="008A1B71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B93399">
                    <w:rPr>
                      <w:rFonts w:ascii="Arial" w:hAnsi="Arial" w:cs="Arial"/>
                      <w:sz w:val="40"/>
                      <w:szCs w:val="40"/>
                    </w:rPr>
                    <w:t>Angebot</w:t>
                  </w:r>
                </w:p>
              </w:txbxContent>
            </v:textbox>
          </v:shape>
        </w:pict>
      </w:r>
    </w:p>
    <w:p w:rsidR="008A1B71" w:rsidRPr="008A1B71" w:rsidRDefault="008A1B71" w:rsidP="008A1B71"/>
    <w:p w:rsidR="008A1B71" w:rsidRPr="008A1B71" w:rsidRDefault="008A1B71" w:rsidP="008A1B71"/>
    <w:p w:rsidR="008A1B71" w:rsidRPr="008A1B71" w:rsidRDefault="00826A0F" w:rsidP="008A1B71">
      <w:r>
        <w:rPr>
          <w:noProof/>
        </w:rPr>
        <w:pict>
          <v:shape id="Text Box 5" o:spid="_x0000_s1040" type="#_x0000_t202" style="position:absolute;margin-left:-9pt;margin-top:9.8pt;width:162pt;height:24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WM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" filled="f" stroked="f">
            <v:textbox>
              <w:txbxContent>
                <w:p w:rsidR="008A1B71" w:rsidRPr="00B93399" w:rsidRDefault="009039D8" w:rsidP="008A1B7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93399">
                    <w:rPr>
                      <w:rFonts w:ascii="Arial" w:hAnsi="Arial" w:cs="Arial"/>
                      <w:sz w:val="22"/>
                      <w:szCs w:val="22"/>
                    </w:rPr>
                    <w:t>Angebot</w:t>
                  </w:r>
                  <w:r w:rsidR="00B93399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="007676DC" w:rsidRPr="00B93399">
                    <w:rPr>
                      <w:rFonts w:ascii="Arial" w:hAnsi="Arial" w:cs="Arial"/>
                      <w:sz w:val="22"/>
                      <w:szCs w:val="22"/>
                    </w:rPr>
                    <w:t>Nr.:</w:t>
                  </w:r>
                </w:p>
                <w:p w:rsidR="008A1B71" w:rsidRDefault="008A1B71" w:rsidP="008A1B71"/>
              </w:txbxContent>
            </v:textbox>
          </v:shape>
        </w:pict>
      </w:r>
    </w:p>
    <w:p w:rsidR="008A1B71" w:rsidRPr="008A1B71" w:rsidRDefault="008A1B71" w:rsidP="008A1B71"/>
    <w:p w:rsidR="008A1B71" w:rsidRPr="008A1B71" w:rsidRDefault="00826A0F" w:rsidP="008A1B71">
      <w:r>
        <w:rPr>
          <w:noProof/>
        </w:rPr>
        <w:pict>
          <v:shape id="Text Box 8" o:spid="_x0000_s1039" type="#_x0000_t202" style="position:absolute;margin-left:-9.35pt;margin-top:-.35pt;width:3.55pt;height: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" filled="f" stroked="f">
            <v:textbox>
              <w:txbxContent>
                <w:p w:rsidR="008A1B71" w:rsidRPr="00A76DD4" w:rsidRDefault="008A1B71" w:rsidP="008A1B71">
                  <w:pPr>
                    <w:rPr>
                      <w:rFonts w:asciiTheme="minorHAnsi" w:hAnsiTheme="minorHAnsi"/>
                      <w:i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8A1B71" w:rsidRPr="008A1B71" w:rsidRDefault="00826A0F" w:rsidP="008A1B71">
      <w:r>
        <w:rPr>
          <w:noProof/>
        </w:rPr>
        <w:pict>
          <v:line id="Line 15" o:spid="_x0000_s1038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4pt" to="4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UZFA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"/>
        </w:pict>
      </w:r>
    </w:p>
    <w:p w:rsidR="008A1B71" w:rsidRDefault="008A1B71" w:rsidP="008A1B71"/>
    <w:p w:rsidR="007676DC" w:rsidRPr="00B93399" w:rsidRDefault="007676DC" w:rsidP="008A1B71">
      <w:pPr>
        <w:rPr>
          <w:rFonts w:ascii="Arial" w:hAnsi="Arial" w:cs="Arial"/>
          <w:sz w:val="22"/>
          <w:szCs w:val="22"/>
        </w:rPr>
      </w:pPr>
      <w:r w:rsidRPr="00B93399">
        <w:rPr>
          <w:rFonts w:ascii="Arial" w:hAnsi="Arial" w:cs="Arial"/>
          <w:sz w:val="22"/>
          <w:szCs w:val="22"/>
        </w:rPr>
        <w:t>Sehr geehrter Herr Mustermann,</w:t>
      </w:r>
    </w:p>
    <w:p w:rsidR="007676DC" w:rsidRPr="00B93399" w:rsidRDefault="007676DC" w:rsidP="008A1B71">
      <w:pPr>
        <w:rPr>
          <w:rFonts w:ascii="Arial" w:hAnsi="Arial" w:cs="Arial"/>
          <w:sz w:val="22"/>
          <w:szCs w:val="22"/>
        </w:rPr>
      </w:pPr>
    </w:p>
    <w:p w:rsidR="009039D8" w:rsidRPr="00B93399" w:rsidRDefault="00C26E3E" w:rsidP="008A1B71">
      <w:pPr>
        <w:rPr>
          <w:rFonts w:ascii="Arial" w:hAnsi="Arial" w:cs="Arial"/>
          <w:sz w:val="22"/>
          <w:szCs w:val="22"/>
        </w:rPr>
      </w:pPr>
      <w:r w:rsidRPr="00B93399">
        <w:rPr>
          <w:rFonts w:ascii="Arial" w:hAnsi="Arial" w:cs="Arial"/>
          <w:sz w:val="22"/>
          <w:szCs w:val="22"/>
        </w:rPr>
        <w:t>w</w:t>
      </w:r>
      <w:r w:rsidR="009039D8" w:rsidRPr="00B93399">
        <w:rPr>
          <w:rFonts w:ascii="Arial" w:hAnsi="Arial" w:cs="Arial"/>
          <w:sz w:val="22"/>
          <w:szCs w:val="22"/>
        </w:rPr>
        <w:t xml:space="preserve">ir freuen uns über Ihr Interesse an unserem Service/unseren Produkten. </w:t>
      </w:r>
    </w:p>
    <w:p w:rsidR="003D0028" w:rsidRDefault="003D0028" w:rsidP="008A1B71">
      <w:pPr>
        <w:rPr>
          <w:rFonts w:ascii="Arial" w:hAnsi="Arial" w:cs="Arial"/>
          <w:sz w:val="22"/>
          <w:szCs w:val="22"/>
        </w:rPr>
      </w:pPr>
    </w:p>
    <w:p w:rsidR="007676DC" w:rsidRPr="003D0028" w:rsidRDefault="009039D8" w:rsidP="008A1B71">
      <w:pPr>
        <w:rPr>
          <w:rFonts w:ascii="Arial" w:hAnsi="Arial" w:cs="Arial"/>
          <w:sz w:val="22"/>
          <w:szCs w:val="22"/>
        </w:rPr>
      </w:pPr>
      <w:r w:rsidRPr="00B93399">
        <w:rPr>
          <w:rFonts w:ascii="Arial" w:hAnsi="Arial" w:cs="Arial"/>
          <w:sz w:val="22"/>
          <w:szCs w:val="22"/>
        </w:rPr>
        <w:t>Hier unser Angebot für Sie:</w:t>
      </w:r>
    </w:p>
    <w:p w:rsidR="007676DC" w:rsidRPr="00B93399" w:rsidRDefault="007676DC" w:rsidP="008A1B7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276"/>
        <w:gridCol w:w="1559"/>
        <w:gridCol w:w="1701"/>
      </w:tblGrid>
      <w:tr w:rsidR="003D0028" w:rsidRPr="0020031A" w:rsidTr="00DB6C49">
        <w:tc>
          <w:tcPr>
            <w:tcW w:w="675" w:type="dxa"/>
            <w:shd w:val="clear" w:color="auto" w:fill="C0C0C0"/>
          </w:tcPr>
          <w:p w:rsidR="003D0028" w:rsidRPr="0020031A" w:rsidRDefault="003D0028" w:rsidP="00DB6C49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20031A">
              <w:rPr>
                <w:rFonts w:ascii="Arial" w:hAnsi="Arial" w:cs="Arial"/>
              </w:rPr>
              <w:t>Pos</w:t>
            </w:r>
          </w:p>
        </w:tc>
        <w:tc>
          <w:tcPr>
            <w:tcW w:w="3402" w:type="dxa"/>
            <w:shd w:val="clear" w:color="auto" w:fill="C0C0C0"/>
          </w:tcPr>
          <w:p w:rsidR="003D0028" w:rsidRPr="0020031A" w:rsidRDefault="003D0028" w:rsidP="00DB6C49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20031A">
              <w:rPr>
                <w:rFonts w:ascii="Arial" w:hAnsi="Arial" w:cs="Arial"/>
              </w:rPr>
              <w:t>Bezeichnung</w:t>
            </w:r>
          </w:p>
        </w:tc>
        <w:tc>
          <w:tcPr>
            <w:tcW w:w="1276" w:type="dxa"/>
            <w:shd w:val="clear" w:color="auto" w:fill="C0C0C0"/>
          </w:tcPr>
          <w:p w:rsidR="003D0028" w:rsidRPr="0020031A" w:rsidRDefault="003D0028" w:rsidP="00DB6C49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 w:rsidRPr="0020031A">
              <w:rPr>
                <w:rFonts w:ascii="Arial" w:hAnsi="Arial" w:cs="Arial"/>
              </w:rPr>
              <w:t>Umfang</w:t>
            </w:r>
          </w:p>
        </w:tc>
        <w:tc>
          <w:tcPr>
            <w:tcW w:w="1559" w:type="dxa"/>
            <w:shd w:val="clear" w:color="auto" w:fill="C0C0C0"/>
          </w:tcPr>
          <w:p w:rsidR="003D0028" w:rsidRPr="0020031A" w:rsidRDefault="003D0028" w:rsidP="00DB6C49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 w:rsidRPr="0020031A">
              <w:rPr>
                <w:rFonts w:ascii="Arial" w:hAnsi="Arial" w:cs="Arial"/>
              </w:rPr>
              <w:t>Einzelpreis</w:t>
            </w:r>
          </w:p>
        </w:tc>
        <w:tc>
          <w:tcPr>
            <w:tcW w:w="1701" w:type="dxa"/>
            <w:shd w:val="clear" w:color="auto" w:fill="C0C0C0"/>
          </w:tcPr>
          <w:p w:rsidR="003D0028" w:rsidRPr="0020031A" w:rsidRDefault="003D0028" w:rsidP="00DB6C49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 w:rsidRPr="0020031A">
              <w:rPr>
                <w:rFonts w:ascii="Arial" w:hAnsi="Arial" w:cs="Arial"/>
              </w:rPr>
              <w:t>Gesamtpreis</w:t>
            </w:r>
          </w:p>
        </w:tc>
      </w:tr>
      <w:tr w:rsidR="003D0028" w:rsidRPr="0020031A" w:rsidTr="00DB6C4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D0028" w:rsidRPr="0020031A" w:rsidRDefault="003D0028" w:rsidP="00DB6C49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20031A">
              <w:rPr>
                <w:rFonts w:ascii="Arial" w:hAnsi="Arial" w:cs="Arial"/>
              </w:rPr>
              <w:t>1</w:t>
            </w:r>
          </w:p>
          <w:p w:rsidR="003D0028" w:rsidRPr="0020031A" w:rsidRDefault="003D0028" w:rsidP="00DB6C49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20031A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D0028" w:rsidRPr="0020031A" w:rsidRDefault="003D0028" w:rsidP="00DB6C49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20031A">
              <w:rPr>
                <w:rFonts w:ascii="Arial" w:hAnsi="Arial" w:cs="Arial"/>
              </w:rPr>
              <w:t>Dienstleistung</w:t>
            </w:r>
          </w:p>
          <w:p w:rsidR="003D0028" w:rsidRPr="0020031A" w:rsidRDefault="003D0028" w:rsidP="00DB6C49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20031A">
              <w:rPr>
                <w:rFonts w:ascii="Arial" w:hAnsi="Arial" w:cs="Arial"/>
              </w:rPr>
              <w:t>Artikel</w:t>
            </w:r>
          </w:p>
          <w:p w:rsidR="003D0028" w:rsidRPr="0020031A" w:rsidRDefault="003D0028" w:rsidP="00DB6C49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  <w:p w:rsidR="003D0028" w:rsidRPr="0020031A" w:rsidRDefault="003D0028" w:rsidP="00DB6C49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  <w:p w:rsidR="003D0028" w:rsidRPr="0020031A" w:rsidRDefault="003D0028" w:rsidP="00DB6C49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  <w:p w:rsidR="003D0028" w:rsidRPr="0020031A" w:rsidRDefault="003D0028" w:rsidP="00DB6C49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  <w:p w:rsidR="003D0028" w:rsidRPr="0020031A" w:rsidRDefault="003D0028" w:rsidP="00DB6C49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  <w:p w:rsidR="003D0028" w:rsidRPr="0020031A" w:rsidRDefault="003D0028" w:rsidP="00DB6C49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  <w:p w:rsidR="003D0028" w:rsidRPr="0020031A" w:rsidRDefault="003D0028" w:rsidP="00DB6C49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D0028" w:rsidRPr="0020031A" w:rsidRDefault="003D0028" w:rsidP="00DB6C49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 w:rsidRPr="0020031A">
              <w:rPr>
                <w:rFonts w:ascii="Arial" w:hAnsi="Arial" w:cs="Arial"/>
              </w:rPr>
              <w:t>1 Stunde</w:t>
            </w:r>
          </w:p>
          <w:p w:rsidR="003D0028" w:rsidRPr="0020031A" w:rsidRDefault="003D0028" w:rsidP="00DB6C49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 w:rsidRPr="0020031A">
              <w:rPr>
                <w:rFonts w:ascii="Arial" w:hAnsi="Arial" w:cs="Arial"/>
              </w:rPr>
              <w:t>2 Stück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D0028" w:rsidRPr="0020031A" w:rsidRDefault="003D0028" w:rsidP="00DB6C49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 w:rsidRPr="0020031A">
              <w:rPr>
                <w:rFonts w:ascii="Arial" w:hAnsi="Arial" w:cs="Arial"/>
              </w:rPr>
              <w:t>60,00 EUR</w:t>
            </w:r>
          </w:p>
          <w:p w:rsidR="003D0028" w:rsidRPr="0020031A" w:rsidRDefault="003D0028" w:rsidP="00DB6C49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 w:rsidRPr="0020031A">
              <w:rPr>
                <w:rFonts w:ascii="Arial" w:hAnsi="Arial" w:cs="Arial"/>
              </w:rPr>
              <w:t>5,00 EUR</w:t>
            </w:r>
          </w:p>
        </w:tc>
        <w:tc>
          <w:tcPr>
            <w:tcW w:w="1701" w:type="dxa"/>
            <w:shd w:val="clear" w:color="auto" w:fill="auto"/>
          </w:tcPr>
          <w:p w:rsidR="003D0028" w:rsidRPr="0020031A" w:rsidRDefault="003D0028" w:rsidP="00DB6C49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 w:rsidRPr="0020031A">
              <w:rPr>
                <w:rFonts w:ascii="Arial" w:hAnsi="Arial" w:cs="Arial"/>
              </w:rPr>
              <w:t>60,00 EUR</w:t>
            </w:r>
          </w:p>
          <w:p w:rsidR="003D0028" w:rsidRPr="0020031A" w:rsidRDefault="003D0028" w:rsidP="00DB6C49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 w:rsidRPr="0020031A">
              <w:rPr>
                <w:rFonts w:ascii="Arial" w:hAnsi="Arial" w:cs="Arial"/>
              </w:rPr>
              <w:t>10,00 EUR</w:t>
            </w:r>
          </w:p>
        </w:tc>
      </w:tr>
      <w:tr w:rsidR="003D0028" w:rsidRPr="0020031A" w:rsidTr="00DB6C49">
        <w:tc>
          <w:tcPr>
            <w:tcW w:w="67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D0028" w:rsidRPr="0020031A" w:rsidRDefault="003D0028" w:rsidP="00DB6C49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D0028" w:rsidRPr="0020031A" w:rsidRDefault="003D0028" w:rsidP="00DB6C49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20031A">
              <w:rPr>
                <w:rFonts w:ascii="Arial" w:hAnsi="Arial" w:cs="Arial"/>
              </w:rPr>
              <w:t>Zwischensumme</w:t>
            </w:r>
          </w:p>
          <w:p w:rsidR="003D0028" w:rsidRPr="0020031A" w:rsidRDefault="003D0028" w:rsidP="00DB6C49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20031A">
              <w:rPr>
                <w:rFonts w:ascii="Arial" w:hAnsi="Arial" w:cs="Arial"/>
              </w:rPr>
              <w:t>19% MwSt.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0028" w:rsidRPr="0020031A" w:rsidRDefault="003D0028" w:rsidP="00DB6C49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D0028" w:rsidRPr="0020031A" w:rsidRDefault="003D0028" w:rsidP="00DB6C49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3D0028" w:rsidRPr="0020031A" w:rsidRDefault="003D0028" w:rsidP="00DB6C49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 w:rsidRPr="0020031A">
              <w:rPr>
                <w:rFonts w:ascii="Arial" w:hAnsi="Arial" w:cs="Arial"/>
              </w:rPr>
              <w:t>70,00 EUR</w:t>
            </w:r>
          </w:p>
          <w:p w:rsidR="003D0028" w:rsidRPr="0020031A" w:rsidRDefault="003D0028" w:rsidP="00DB6C49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 w:rsidRPr="0020031A">
              <w:rPr>
                <w:rFonts w:ascii="Arial" w:hAnsi="Arial" w:cs="Arial"/>
              </w:rPr>
              <w:t>13,30 EUR</w:t>
            </w:r>
          </w:p>
        </w:tc>
      </w:tr>
      <w:tr w:rsidR="003D0028" w:rsidRPr="0020031A" w:rsidTr="00DB6C49">
        <w:tc>
          <w:tcPr>
            <w:tcW w:w="675" w:type="dxa"/>
            <w:tcBorders>
              <w:top w:val="single" w:sz="4" w:space="0" w:color="auto"/>
              <w:right w:val="nil"/>
            </w:tcBorders>
            <w:shd w:val="clear" w:color="auto" w:fill="C0C0C0"/>
          </w:tcPr>
          <w:p w:rsidR="003D0028" w:rsidRPr="0020031A" w:rsidRDefault="003D0028" w:rsidP="00DB6C49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nil"/>
            </w:tcBorders>
            <w:shd w:val="clear" w:color="auto" w:fill="C0C0C0"/>
          </w:tcPr>
          <w:p w:rsidR="003D0028" w:rsidRPr="0020031A" w:rsidRDefault="003D0028" w:rsidP="00DB6C49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20031A">
              <w:rPr>
                <w:rFonts w:ascii="Arial" w:hAnsi="Arial" w:cs="Arial"/>
              </w:rPr>
              <w:t>Gesamtbetrag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</w:tcPr>
          <w:p w:rsidR="003D0028" w:rsidRPr="0020031A" w:rsidRDefault="003D0028" w:rsidP="00DB6C49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C0C0C0"/>
          </w:tcPr>
          <w:p w:rsidR="003D0028" w:rsidRPr="0020031A" w:rsidRDefault="003D0028" w:rsidP="00DB6C49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3D0028" w:rsidRPr="0020031A" w:rsidRDefault="003D0028" w:rsidP="00DB6C49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 w:rsidRPr="0020031A">
              <w:rPr>
                <w:rFonts w:ascii="Arial" w:hAnsi="Arial" w:cs="Arial"/>
              </w:rPr>
              <w:t>83,30 EUR</w:t>
            </w:r>
          </w:p>
        </w:tc>
      </w:tr>
    </w:tbl>
    <w:p w:rsidR="007676DC" w:rsidRPr="00B93399" w:rsidRDefault="007676DC" w:rsidP="008A1B71">
      <w:pPr>
        <w:rPr>
          <w:rFonts w:ascii="Arial" w:hAnsi="Arial" w:cs="Arial"/>
        </w:rPr>
      </w:pPr>
    </w:p>
    <w:p w:rsidR="00D33FAB" w:rsidRDefault="00826A0F" w:rsidP="008A1B71">
      <w:pPr>
        <w:tabs>
          <w:tab w:val="left" w:pos="945"/>
        </w:tabs>
      </w:pPr>
      <w:r>
        <w:rPr>
          <w:noProof/>
        </w:rPr>
        <w:pict>
          <v:shape id="Text Box 20" o:spid="_x0000_s1033" type="#_x0000_t202" style="position:absolute;margin-left:373.9pt;margin-top:276.2pt;width:76.1pt;height:33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+4uAIAAME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" filled="f" stroked="f">
            <v:textbox>
              <w:txbxContent>
                <w:p w:rsidR="00141086" w:rsidRPr="002B62BF" w:rsidRDefault="00141086" w:rsidP="00141086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141086" w:rsidRPr="00014FB0" w:rsidRDefault="00141086" w:rsidP="00014FB0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1" o:spid="_x0000_s1034" type="#_x0000_t202" style="position:absolute;margin-left:293.65pt;margin-top:134.15pt;width:100.5pt;height:17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mbB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" filled="f" stroked="f">
            <v:textbox>
              <w:txbxContent>
                <w:p w:rsidR="00141086" w:rsidRPr="00014FB0" w:rsidRDefault="00141086" w:rsidP="0014108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4" o:spid="_x0000_s1036" type="#_x0000_t202" style="position:absolute;margin-left:-7.1pt;margin-top:302.9pt;width:457.1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1mr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" filled="f" stroked="f">
            <v:textbox>
              <w:txbxContent>
                <w:p w:rsidR="00380889" w:rsidRPr="00141086" w:rsidRDefault="00380889" w:rsidP="00141086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2"/>
                    </w:rPr>
                  </w:pPr>
                </w:p>
              </w:txbxContent>
            </v:textbox>
          </v:shape>
        </w:pict>
      </w:r>
    </w:p>
    <w:p w:rsidR="00D33FAB" w:rsidRPr="00D33FAB" w:rsidRDefault="00826A0F" w:rsidP="00D33FAB">
      <w:r>
        <w:rPr>
          <w:noProof/>
        </w:rPr>
        <w:pict>
          <v:shape id="Text Box 22" o:spid="_x0000_s1037" type="#_x0000_t202" style="position:absolute;margin-left:-7.1pt;margin-top:13.2pt;width:457.1pt;height:96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SqugIAAMQ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" filled="f" stroked="f">
            <v:textbox>
              <w:txbxContent>
                <w:p w:rsidR="00DD780B" w:rsidRPr="00B93399" w:rsidRDefault="00E80024" w:rsidP="00014FB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93399">
                    <w:rPr>
                      <w:rFonts w:ascii="Arial" w:hAnsi="Arial" w:cs="Arial"/>
                      <w:sz w:val="22"/>
                      <w:szCs w:val="22"/>
                    </w:rPr>
                    <w:t>Ist unser Angebot für Sie interessant? Dann freuen wir uns über Ihren Auftrag!</w:t>
                  </w:r>
                </w:p>
                <w:p w:rsidR="00E80024" w:rsidRPr="00B93399" w:rsidRDefault="00E80024" w:rsidP="00014FB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93399">
                    <w:rPr>
                      <w:rFonts w:ascii="Arial" w:hAnsi="Arial" w:cs="Arial"/>
                      <w:sz w:val="22"/>
                      <w:szCs w:val="22"/>
                    </w:rPr>
                    <w:t>Zögern Sie bitte nicht, uns bei Fragen zu kontaktieren. Sie erreichen uns jederzeit unter der Telefonnummer: 0211 12345.</w:t>
                  </w:r>
                </w:p>
                <w:p w:rsidR="006B7ED6" w:rsidRPr="00B93399" w:rsidRDefault="006B7ED6" w:rsidP="00014FB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80024" w:rsidRPr="00B93399" w:rsidRDefault="006B7ED6" w:rsidP="00014FB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93399">
                    <w:rPr>
                      <w:rFonts w:ascii="Arial" w:hAnsi="Arial" w:cs="Arial"/>
                      <w:sz w:val="22"/>
                      <w:szCs w:val="22"/>
                    </w:rPr>
                    <w:t xml:space="preserve">Wenn Sie uns Ihren Auftrag noch in dieser Woche erteilen, dann können wir </w:t>
                  </w:r>
                  <w:proofErr w:type="spellStart"/>
                  <w:r w:rsidRPr="00B93399">
                    <w:rPr>
                      <w:rFonts w:ascii="Arial" w:hAnsi="Arial" w:cs="Arial"/>
                      <w:sz w:val="22"/>
                      <w:szCs w:val="22"/>
                    </w:rPr>
                    <w:t>xyz</w:t>
                  </w:r>
                  <w:proofErr w:type="spellEnd"/>
                  <w:r w:rsidRPr="00B93399">
                    <w:rPr>
                      <w:rFonts w:ascii="Arial" w:hAnsi="Arial" w:cs="Arial"/>
                      <w:sz w:val="22"/>
                      <w:szCs w:val="22"/>
                    </w:rPr>
                    <w:t xml:space="preserve"> wie besprochen bis zum (Datum)</w:t>
                  </w:r>
                  <w:r w:rsidR="0080328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B93399">
                    <w:rPr>
                      <w:rFonts w:ascii="Arial" w:hAnsi="Arial" w:cs="Arial"/>
                      <w:sz w:val="22"/>
                      <w:szCs w:val="22"/>
                    </w:rPr>
                    <w:t>ausführen.</w:t>
                  </w:r>
                </w:p>
                <w:p w:rsidR="00E80024" w:rsidRPr="00B93399" w:rsidRDefault="00E80024" w:rsidP="00014FB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93399">
                    <w:rPr>
                      <w:rFonts w:ascii="Arial" w:hAnsi="Arial" w:cs="Arial"/>
                      <w:sz w:val="22"/>
                      <w:szCs w:val="22"/>
                    </w:rPr>
                    <w:t>Dieses Angebot ist gültig bis zum (Datum).</w:t>
                  </w:r>
                </w:p>
              </w:txbxContent>
            </v:textbox>
          </v:shape>
        </w:pict>
      </w:r>
    </w:p>
    <w:p w:rsidR="00D33FAB" w:rsidRPr="00D33FAB" w:rsidRDefault="00D33FAB" w:rsidP="00D33FAB"/>
    <w:p w:rsidR="00D33FAB" w:rsidRPr="00D33FAB" w:rsidRDefault="00D33FAB" w:rsidP="00D33FAB"/>
    <w:p w:rsidR="00D33FAB" w:rsidRPr="00D33FAB" w:rsidRDefault="00D33FAB" w:rsidP="00D33FAB"/>
    <w:p w:rsidR="00D33FAB" w:rsidRPr="00D33FAB" w:rsidRDefault="00D33FAB" w:rsidP="00D33FAB"/>
    <w:p w:rsidR="00D33FAB" w:rsidRPr="00D33FAB" w:rsidRDefault="00D33FAB" w:rsidP="00D33FAB"/>
    <w:p w:rsidR="00D33FAB" w:rsidRPr="00D33FAB" w:rsidRDefault="00D33FAB" w:rsidP="00D33FAB"/>
    <w:p w:rsidR="00D33FAB" w:rsidRPr="00D33FAB" w:rsidRDefault="00D33FAB" w:rsidP="00D33FAB"/>
    <w:p w:rsidR="00D33FAB" w:rsidRPr="00D33FAB" w:rsidRDefault="00826A0F" w:rsidP="00D33FAB">
      <w:r>
        <w:rPr>
          <w:noProof/>
        </w:rPr>
        <w:pict>
          <v:shape id="Textfeld 2" o:spid="_x0000_s1042" type="#_x0000_t202" style="position:absolute;margin-left:-5.8pt;margin-top:28.5pt;width:458.6pt;height:30.45pt;z-index:2516648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Textfeld 2">
              <w:txbxContent>
                <w:p w:rsidR="00307513" w:rsidRPr="00805E71" w:rsidRDefault="00307513" w:rsidP="0030751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805E71">
                    <w:rPr>
                      <w:rFonts w:ascii="Arial" w:hAnsi="Arial" w:cs="Arial"/>
                      <w:sz w:val="20"/>
                      <w:szCs w:val="22"/>
                    </w:rPr>
                    <w:t xml:space="preserve">Kostenlose Rechnungsvorlage von </w:t>
                  </w:r>
                  <w:hyperlink r:id="rId8" w:history="1">
                    <w:r w:rsidRPr="00805E71">
                      <w:rPr>
                        <w:rStyle w:val="Hyperlink"/>
                        <w:rFonts w:ascii="Arial" w:hAnsi="Arial" w:cs="Arial"/>
                        <w:sz w:val="20"/>
                        <w:szCs w:val="22"/>
                      </w:rPr>
                      <w:t>http://rechnungen-muster.de</w:t>
                    </w:r>
                  </w:hyperlink>
                  <w:r w:rsidRPr="00805E71">
                    <w:rPr>
                      <w:rFonts w:ascii="Arial" w:hAnsi="Arial" w:cs="Arial"/>
                      <w:sz w:val="20"/>
                      <w:szCs w:val="22"/>
                    </w:rPr>
                    <w:t xml:space="preserve">. </w:t>
                  </w:r>
                </w:p>
                <w:p w:rsidR="00307513" w:rsidRPr="00B10E72" w:rsidRDefault="00307513" w:rsidP="003075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type="square"/>
          </v:shape>
        </w:pict>
      </w:r>
    </w:p>
    <w:p w:rsidR="00B93399" w:rsidRDefault="00B93399"/>
    <w:p w:rsidR="00D33FAB" w:rsidRDefault="00D33FAB" w:rsidP="00D33FAB">
      <w:pPr>
        <w:tabs>
          <w:tab w:val="left" w:pos="1665"/>
        </w:tabs>
      </w:pPr>
    </w:p>
    <w:p w:rsidR="00B93399" w:rsidRDefault="00B93399" w:rsidP="00D33FAB">
      <w:pPr>
        <w:tabs>
          <w:tab w:val="left" w:pos="1665"/>
        </w:tabs>
      </w:pPr>
    </w:p>
    <w:p w:rsidR="00B93399" w:rsidRPr="00FA65E6" w:rsidRDefault="00B93399" w:rsidP="00B93399">
      <w:pPr>
        <w:rPr>
          <w:rFonts w:ascii="Arial" w:hAnsi="Arial" w:cs="Arial"/>
          <w:b/>
          <w:sz w:val="32"/>
          <w:szCs w:val="32"/>
        </w:rPr>
      </w:pPr>
      <w:r w:rsidRPr="00FA65E6">
        <w:rPr>
          <w:rFonts w:ascii="Arial" w:hAnsi="Arial" w:cs="Arial"/>
          <w:b/>
          <w:sz w:val="32"/>
          <w:szCs w:val="32"/>
        </w:rPr>
        <w:t>Hinweise zur Benutzung dieser Vorlage</w:t>
      </w:r>
    </w:p>
    <w:p w:rsidR="00B93399" w:rsidRPr="00FA65E6" w:rsidRDefault="00B93399" w:rsidP="00B93399"/>
    <w:p w:rsidR="00B93399" w:rsidRDefault="00B93399" w:rsidP="00B93399">
      <w:pPr>
        <w:rPr>
          <w:rFonts w:ascii="Arial" w:hAnsi="Arial" w:cs="Arial"/>
          <w:sz w:val="22"/>
          <w:szCs w:val="22"/>
        </w:rPr>
      </w:pPr>
      <w:r w:rsidRPr="00082ECB">
        <w:rPr>
          <w:rFonts w:ascii="Arial" w:hAnsi="Arial" w:cs="Arial"/>
          <w:sz w:val="22"/>
          <w:szCs w:val="22"/>
        </w:rPr>
        <w:t>Sie dürfen diese Vorlage kostenlos und frei verwenden, nach Ihren Bedürfnissen anpassen und umgestalten.</w:t>
      </w:r>
    </w:p>
    <w:p w:rsidR="00B93399" w:rsidRPr="00082ECB" w:rsidRDefault="00B93399" w:rsidP="00B93399">
      <w:pPr>
        <w:rPr>
          <w:rFonts w:ascii="Arial" w:hAnsi="Arial" w:cs="Arial"/>
          <w:sz w:val="22"/>
          <w:szCs w:val="22"/>
        </w:rPr>
      </w:pPr>
    </w:p>
    <w:p w:rsidR="00B93399" w:rsidRPr="00FA65E6" w:rsidRDefault="00B93399" w:rsidP="00B93399">
      <w:pPr>
        <w:rPr>
          <w:rFonts w:ascii="Arial" w:hAnsi="Arial" w:cs="Arial"/>
          <w:sz w:val="22"/>
          <w:szCs w:val="22"/>
        </w:rPr>
      </w:pPr>
      <w:r w:rsidRPr="00FA65E6">
        <w:rPr>
          <w:rFonts w:ascii="Arial" w:hAnsi="Arial" w:cs="Arial"/>
          <w:sz w:val="22"/>
          <w:szCs w:val="22"/>
        </w:rPr>
        <w:t xml:space="preserve">Den Hinweistext </w:t>
      </w:r>
      <w:r w:rsidRPr="00FA65E6">
        <w:rPr>
          <w:rFonts w:ascii="Arial" w:hAnsi="Arial" w:cs="Arial"/>
          <w:i/>
          <w:sz w:val="22"/>
          <w:szCs w:val="22"/>
        </w:rPr>
        <w:t xml:space="preserve">„Kostenlose Rechnungsvorlage von </w:t>
      </w:r>
      <w:hyperlink r:id="rId9" w:history="1">
        <w:r w:rsidRPr="00FA65E6">
          <w:rPr>
            <w:rStyle w:val="Hyperlink"/>
            <w:rFonts w:ascii="Arial" w:hAnsi="Arial" w:cs="Arial"/>
            <w:i/>
            <w:sz w:val="22"/>
            <w:szCs w:val="22"/>
          </w:rPr>
          <w:t>http://rechnungen-muster.de</w:t>
        </w:r>
      </w:hyperlink>
      <w:r w:rsidRPr="00FA65E6">
        <w:rPr>
          <w:rStyle w:val="Hyperlink"/>
          <w:rFonts w:ascii="Arial" w:hAnsi="Arial" w:cs="Arial"/>
          <w:i/>
          <w:color w:val="auto"/>
          <w:sz w:val="22"/>
          <w:szCs w:val="22"/>
          <w:u w:val="none"/>
        </w:rPr>
        <w:t>“</w:t>
      </w:r>
      <w:r w:rsidRPr="00FA65E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am Ende der ersten Seite dürfen Sie entfernen.</w:t>
      </w:r>
    </w:p>
    <w:p w:rsidR="00B93399" w:rsidRPr="00FA65E6" w:rsidRDefault="00B93399" w:rsidP="00B93399"/>
    <w:p w:rsidR="00B93399" w:rsidRPr="00621C44" w:rsidRDefault="00B93399" w:rsidP="00B93399">
      <w:pPr>
        <w:rPr>
          <w:rFonts w:ascii="Arial" w:hAnsi="Arial" w:cs="Arial"/>
          <w:b/>
          <w:sz w:val="22"/>
          <w:szCs w:val="22"/>
        </w:rPr>
      </w:pPr>
      <w:r w:rsidRPr="00621C44">
        <w:rPr>
          <w:rFonts w:ascii="Arial" w:hAnsi="Arial" w:cs="Arial"/>
          <w:b/>
          <w:sz w:val="22"/>
          <w:szCs w:val="22"/>
        </w:rPr>
        <w:t>Kopf- und Fußzeile bearbeiten</w:t>
      </w:r>
    </w:p>
    <w:p w:rsidR="00B93399" w:rsidRDefault="00B93399" w:rsidP="00B93399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2ECB">
        <w:rPr>
          <w:rFonts w:ascii="Arial" w:hAnsi="Arial" w:cs="Arial"/>
          <w:sz w:val="22"/>
          <w:szCs w:val="22"/>
        </w:rPr>
        <w:t>Doppelklicken Sie oben die Kopfzeile oder unten die Fußzeile</w:t>
      </w:r>
    </w:p>
    <w:p w:rsidR="00B93399" w:rsidRPr="00082ECB" w:rsidRDefault="00B93399" w:rsidP="00B93399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 können in der Kopfzeile Ihren Firmennamen eintragen oder stattdessen Ihr Logo als Bild einfügen</w:t>
      </w:r>
    </w:p>
    <w:p w:rsidR="00B93399" w:rsidRPr="00082ECB" w:rsidRDefault="00B93399" w:rsidP="00B93399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2ECB">
        <w:rPr>
          <w:rFonts w:ascii="Arial" w:hAnsi="Arial" w:cs="Arial"/>
          <w:sz w:val="22"/>
          <w:szCs w:val="22"/>
        </w:rPr>
        <w:t xml:space="preserve">Um das Bearbeiten der Kopf- und Fußzeile zu beenden drücken Sie einfach </w:t>
      </w:r>
      <w:proofErr w:type="spellStart"/>
      <w:r w:rsidRPr="00082ECB">
        <w:rPr>
          <w:rFonts w:ascii="Arial" w:hAnsi="Arial" w:cs="Arial"/>
          <w:i/>
          <w:sz w:val="22"/>
          <w:szCs w:val="22"/>
        </w:rPr>
        <w:t>Esc</w:t>
      </w:r>
      <w:proofErr w:type="spellEnd"/>
      <w:r w:rsidRPr="00082ECB">
        <w:rPr>
          <w:rFonts w:ascii="Arial" w:hAnsi="Arial" w:cs="Arial"/>
          <w:sz w:val="22"/>
          <w:szCs w:val="22"/>
        </w:rPr>
        <w:t xml:space="preserve"> (oben links auf Ihrer Tastatur)</w:t>
      </w:r>
    </w:p>
    <w:p w:rsidR="00B93399" w:rsidRDefault="00B93399" w:rsidP="00B93399">
      <w:pPr>
        <w:rPr>
          <w:rFonts w:ascii="Arial" w:hAnsi="Arial" w:cs="Arial"/>
        </w:rPr>
      </w:pPr>
    </w:p>
    <w:p w:rsidR="00B93399" w:rsidRPr="009977D2" w:rsidRDefault="00B93399" w:rsidP="00B93399">
      <w:pPr>
        <w:rPr>
          <w:rFonts w:ascii="Arial" w:hAnsi="Arial" w:cs="Arial"/>
          <w:sz w:val="22"/>
          <w:szCs w:val="22"/>
        </w:rPr>
      </w:pPr>
      <w:r w:rsidRPr="009977D2">
        <w:rPr>
          <w:rFonts w:ascii="Arial" w:hAnsi="Arial" w:cs="Arial"/>
          <w:sz w:val="22"/>
          <w:szCs w:val="22"/>
        </w:rPr>
        <w:t>Selbstverständlich können Sie auch diese Hinweis-Seite entfernen. Löschen Sie dafür einfach den Text auf dieser Seite.</w:t>
      </w:r>
    </w:p>
    <w:p w:rsidR="00B93399" w:rsidRPr="00D33FAB" w:rsidRDefault="00B93399" w:rsidP="00D33FAB">
      <w:pPr>
        <w:tabs>
          <w:tab w:val="left" w:pos="1665"/>
        </w:tabs>
      </w:pPr>
      <w:bookmarkStart w:id="0" w:name="_GoBack"/>
      <w:bookmarkEnd w:id="0"/>
    </w:p>
    <w:sectPr w:rsidR="00B93399" w:rsidRPr="00D33FAB" w:rsidSect="00380889">
      <w:headerReference w:type="default" r:id="rId10"/>
      <w:footerReference w:type="default" r:id="rId11"/>
      <w:pgSz w:w="11906" w:h="16838"/>
      <w:pgMar w:top="1417" w:right="1417" w:bottom="1134" w:left="1417" w:header="708" w:footer="1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A0F" w:rsidRDefault="00826A0F">
      <w:r>
        <w:separator/>
      </w:r>
    </w:p>
  </w:endnote>
  <w:endnote w:type="continuationSeparator" w:id="0">
    <w:p w:rsidR="00826A0F" w:rsidRDefault="0082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52" w:rsidRDefault="003D0028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4pt;margin-top:5.3pt;width:108pt;height:63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sG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" filled="f" stroked="f">
          <v:textbox>
            <w:txbxContent>
              <w:p w:rsidR="00785452" w:rsidRPr="00B93399" w:rsidRDefault="00785452" w:rsidP="00785452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B93399">
                  <w:rPr>
                    <w:rFonts w:ascii="Arial" w:hAnsi="Arial" w:cs="Arial"/>
                    <w:sz w:val="16"/>
                    <w:szCs w:val="16"/>
                  </w:rPr>
                  <w:t>Steuer-Nr.: 12345613</w:t>
                </w:r>
              </w:p>
              <w:p w:rsidR="00785452" w:rsidRPr="00B93399" w:rsidRDefault="00785452" w:rsidP="00785452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B93399">
                  <w:rPr>
                    <w:rFonts w:ascii="Arial" w:hAnsi="Arial" w:cs="Arial"/>
                    <w:sz w:val="16"/>
                    <w:szCs w:val="16"/>
                  </w:rPr>
                  <w:t>Finanzamt Köln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206.65pt;margin-top:5.4pt;width:153pt;height:63pt;z-index:251656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4ecuAIAAMA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" filled="f" stroked="f">
          <v:textbox>
            <w:txbxContent>
              <w:p w:rsidR="004B69B3" w:rsidRPr="00B93399" w:rsidRDefault="004B69B3" w:rsidP="004B69B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B93399">
                  <w:rPr>
                    <w:rFonts w:ascii="Arial" w:hAnsi="Arial" w:cs="Arial"/>
                    <w:sz w:val="16"/>
                    <w:szCs w:val="16"/>
                  </w:rPr>
                  <w:t>IBAN: DE37 1234  5678 9999 9999 99</w:t>
                </w:r>
              </w:p>
              <w:p w:rsidR="004B69B3" w:rsidRPr="00B93399" w:rsidRDefault="004B69B3" w:rsidP="004B69B3">
                <w:pPr>
                  <w:rPr>
                    <w:rFonts w:ascii="Arial" w:hAnsi="Arial" w:cs="Arial"/>
                  </w:rPr>
                </w:pPr>
                <w:r w:rsidRPr="00B93399">
                  <w:rPr>
                    <w:rFonts w:ascii="Arial" w:hAnsi="Arial" w:cs="Arial"/>
                    <w:sz w:val="16"/>
                    <w:szCs w:val="16"/>
                  </w:rPr>
                  <w:t>BIC: ABCDEF</w:t>
                </w:r>
              </w:p>
              <w:p w:rsidR="00785452" w:rsidRPr="00F14AD4" w:rsidRDefault="00785452" w:rsidP="00785452"/>
            </w:txbxContent>
          </v:textbox>
        </v:shape>
      </w:pict>
    </w:r>
    <w:r>
      <w:rPr>
        <w:noProof/>
      </w:rPr>
      <w:pict>
        <v:shape id="_x0000_s2052" type="#_x0000_t202" style="position:absolute;margin-left:94.5pt;margin-top:4.55pt;width:2in;height:63pt;z-index:251655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s8tQIAAMA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" filled="f" stroked="f">
          <v:textbox>
            <w:txbxContent>
              <w:p w:rsidR="004B69B3" w:rsidRPr="00B93399" w:rsidRDefault="004B69B3" w:rsidP="004B69B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B93399">
                  <w:rPr>
                    <w:rFonts w:ascii="Arial" w:hAnsi="Arial" w:cs="Arial"/>
                    <w:sz w:val="16"/>
                    <w:szCs w:val="16"/>
                  </w:rPr>
                  <w:t>Volksbank Köln</w:t>
                </w:r>
              </w:p>
              <w:p w:rsidR="004B69B3" w:rsidRPr="00B93399" w:rsidRDefault="004B69B3" w:rsidP="004B69B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B93399">
                  <w:rPr>
                    <w:rFonts w:ascii="Arial" w:hAnsi="Arial" w:cs="Arial"/>
                    <w:sz w:val="16"/>
                    <w:szCs w:val="16"/>
                  </w:rPr>
                  <w:t>BLZ: 123 4948 29</w:t>
                </w:r>
              </w:p>
              <w:p w:rsidR="004B69B3" w:rsidRPr="00B93399" w:rsidRDefault="004B69B3" w:rsidP="004B69B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B93399">
                  <w:rPr>
                    <w:rFonts w:ascii="Arial" w:hAnsi="Arial" w:cs="Arial"/>
                    <w:sz w:val="16"/>
                    <w:szCs w:val="16"/>
                  </w:rPr>
                  <w:t>KTO: 12345672</w:t>
                </w:r>
              </w:p>
              <w:p w:rsidR="004B69B3" w:rsidRPr="00B93399" w:rsidRDefault="004B69B3" w:rsidP="004B69B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B93399">
                  <w:rPr>
                    <w:rFonts w:ascii="Arial" w:hAnsi="Arial" w:cs="Arial"/>
                    <w:sz w:val="16"/>
                    <w:szCs w:val="16"/>
                  </w:rPr>
                  <w:t>KTO Inh.: Max Mustermann</w:t>
                </w:r>
              </w:p>
              <w:p w:rsidR="00785452" w:rsidRPr="00F14AD4" w:rsidRDefault="00785452" w:rsidP="00785452"/>
            </w:txbxContent>
          </v:textbox>
        </v:shape>
      </w:pict>
    </w:r>
    <w:r>
      <w:rPr>
        <w:noProof/>
      </w:rPr>
      <w:pict>
        <v:shape id="Text Box 1" o:spid="_x0000_s2051" type="#_x0000_t202" style="position:absolute;margin-left:-7.5pt;margin-top:3.8pt;width:112.15pt;height:63pt;z-index:2516546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" filled="f" stroked="f">
          <v:textbox>
            <w:txbxContent>
              <w:p w:rsidR="00785452" w:rsidRPr="00B93399" w:rsidRDefault="00785452" w:rsidP="00785452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B93399">
                  <w:rPr>
                    <w:rFonts w:ascii="Arial" w:hAnsi="Arial" w:cs="Arial"/>
                    <w:sz w:val="16"/>
                    <w:szCs w:val="16"/>
                  </w:rPr>
                  <w:t>Musterfirma</w:t>
                </w:r>
              </w:p>
              <w:p w:rsidR="00785452" w:rsidRPr="00B93399" w:rsidRDefault="00785452" w:rsidP="00785452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B93399">
                  <w:rPr>
                    <w:rFonts w:ascii="Arial" w:hAnsi="Arial" w:cs="Arial"/>
                    <w:sz w:val="16"/>
                    <w:szCs w:val="16"/>
                  </w:rPr>
                  <w:t>Inh. Max Mustermann</w:t>
                </w:r>
              </w:p>
              <w:p w:rsidR="00785452" w:rsidRPr="00B93399" w:rsidRDefault="00785452" w:rsidP="00785452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B93399">
                  <w:rPr>
                    <w:rFonts w:ascii="Arial" w:hAnsi="Arial" w:cs="Arial"/>
                    <w:sz w:val="16"/>
                    <w:szCs w:val="16"/>
                  </w:rPr>
                  <w:t>Musterstraße 12</w:t>
                </w:r>
              </w:p>
              <w:p w:rsidR="00785452" w:rsidRPr="00B93399" w:rsidRDefault="00785452" w:rsidP="00785452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B93399">
                  <w:rPr>
                    <w:rFonts w:ascii="Arial" w:hAnsi="Arial" w:cs="Arial"/>
                    <w:sz w:val="16"/>
                    <w:szCs w:val="16"/>
                  </w:rPr>
                  <w:t>12345 Musterhausen</w:t>
                </w:r>
              </w:p>
            </w:txbxContent>
          </v:textbox>
        </v:shape>
      </w:pict>
    </w:r>
    <w:r>
      <w:rPr>
        <w:noProof/>
      </w:rPr>
      <w:pict>
        <v:line id="Line 8" o:spid="_x0000_s2050" style="position:absolute;z-index:251660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0,-2.3pt" to="450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bX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A0F" w:rsidRDefault="00826A0F">
      <w:r>
        <w:separator/>
      </w:r>
    </w:p>
  </w:footnote>
  <w:footnote w:type="continuationSeparator" w:id="0">
    <w:p w:rsidR="00826A0F" w:rsidRDefault="00826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52" w:rsidRDefault="00826A0F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92.4pt;margin-top:-24.9pt;width:279.75pt;height:6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yJHtw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" filled="f" stroked="f">
          <v:textbox>
            <w:txbxContent>
              <w:p w:rsidR="00380889" w:rsidRPr="00380889" w:rsidRDefault="00380889" w:rsidP="00380889">
                <w:pPr>
                  <w:rPr>
                    <w:rFonts w:ascii="Franklin Gothic Demi" w:hAnsi="Franklin Gothic Demi"/>
                    <w:sz w:val="36"/>
                    <w:szCs w:val="40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90.9pt;margin-top:-24.9pt;width:279.75pt;height:5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iZug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" filled="f" stroked="f">
          <v:textbox>
            <w:txbxContent>
              <w:p w:rsidR="00380889" w:rsidRPr="00191819" w:rsidRDefault="00380889" w:rsidP="00380889">
                <w:pPr>
                  <w:rPr>
                    <w:rFonts w:asciiTheme="minorHAnsi" w:hAnsiTheme="minorHAnsi"/>
                    <w:sz w:val="36"/>
                    <w:szCs w:val="40"/>
                  </w:rPr>
                </w:pPr>
                <w:r w:rsidRPr="00191819">
                  <w:rPr>
                    <w:rFonts w:asciiTheme="minorHAnsi" w:hAnsiTheme="minorHAnsi"/>
                    <w:sz w:val="96"/>
                    <w:szCs w:val="40"/>
                  </w:rPr>
                  <w:t>Firmenname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80898"/>
    <w:multiLevelType w:val="hybridMultilevel"/>
    <w:tmpl w:val="D70C7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-Porto::GUID" w:val="{41930374-6514-45cc-afb6-9d59981202d3}"/>
  </w:docVars>
  <w:rsids>
    <w:rsidRoot w:val="008A1B71"/>
    <w:rsid w:val="00014FB0"/>
    <w:rsid w:val="000241EC"/>
    <w:rsid w:val="0008511A"/>
    <w:rsid w:val="000B2B2B"/>
    <w:rsid w:val="000F74E7"/>
    <w:rsid w:val="00141086"/>
    <w:rsid w:val="00191819"/>
    <w:rsid w:val="00285A03"/>
    <w:rsid w:val="002B62BF"/>
    <w:rsid w:val="002D7912"/>
    <w:rsid w:val="00304A05"/>
    <w:rsid w:val="00307513"/>
    <w:rsid w:val="0032409B"/>
    <w:rsid w:val="00327ED0"/>
    <w:rsid w:val="0033176A"/>
    <w:rsid w:val="00333430"/>
    <w:rsid w:val="00380889"/>
    <w:rsid w:val="003D0028"/>
    <w:rsid w:val="00425865"/>
    <w:rsid w:val="004303B4"/>
    <w:rsid w:val="004B69B3"/>
    <w:rsid w:val="0055602D"/>
    <w:rsid w:val="00597D79"/>
    <w:rsid w:val="005F59D0"/>
    <w:rsid w:val="00651599"/>
    <w:rsid w:val="006B51DB"/>
    <w:rsid w:val="006B7ED6"/>
    <w:rsid w:val="0070107D"/>
    <w:rsid w:val="007676DC"/>
    <w:rsid w:val="00785452"/>
    <w:rsid w:val="007A37FC"/>
    <w:rsid w:val="00803283"/>
    <w:rsid w:val="00826A0F"/>
    <w:rsid w:val="00894E35"/>
    <w:rsid w:val="008A1B71"/>
    <w:rsid w:val="009039D8"/>
    <w:rsid w:val="009078E7"/>
    <w:rsid w:val="00997A8F"/>
    <w:rsid w:val="00A0120B"/>
    <w:rsid w:val="00A03A65"/>
    <w:rsid w:val="00A76DD4"/>
    <w:rsid w:val="00AB612B"/>
    <w:rsid w:val="00B45BB8"/>
    <w:rsid w:val="00B60FA6"/>
    <w:rsid w:val="00B772EA"/>
    <w:rsid w:val="00B93399"/>
    <w:rsid w:val="00BB7DEB"/>
    <w:rsid w:val="00C26E3E"/>
    <w:rsid w:val="00C4322F"/>
    <w:rsid w:val="00D13EC8"/>
    <w:rsid w:val="00D33FAB"/>
    <w:rsid w:val="00DB2D21"/>
    <w:rsid w:val="00DD780B"/>
    <w:rsid w:val="00E53ACD"/>
    <w:rsid w:val="00E80024"/>
    <w:rsid w:val="00F77B3A"/>
    <w:rsid w:val="00F94A57"/>
    <w:rsid w:val="00F96FA6"/>
    <w:rsid w:val="00FE1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3E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1B7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9339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93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hnungen-muster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chnungen-muster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65A3B-DEE0-4BC9-9EB1-084809BF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2015-10-27T14:33:00Z</dcterms:created>
  <dcterms:modified xsi:type="dcterms:W3CDTF">2015-10-28T07:33:00Z</dcterms:modified>
</cp:coreProperties>
</file>