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71" w:rsidRDefault="004303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42pt;margin-top:189.8pt;width:117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W9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" filled="f" stroked="f">
            <v:textbox>
              <w:txbxContent>
                <w:p w:rsidR="008A1B71" w:rsidRPr="00FF2003" w:rsidRDefault="00380889" w:rsidP="008A1B71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F2003">
                    <w:rPr>
                      <w:rFonts w:ascii="Calibri" w:hAnsi="Calibri"/>
                      <w:sz w:val="22"/>
                      <w:szCs w:val="22"/>
                    </w:rPr>
                    <w:t>Datum: 07.08.2012</w:t>
                  </w:r>
                </w:p>
                <w:p w:rsidR="008A1B71" w:rsidRDefault="008A1B71" w:rsidP="008A1B71"/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198pt;margin-top:189.2pt;width:10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rR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" filled="f" stroked="f">
            <v:textbox>
              <w:txbxContent>
                <w:p w:rsidR="008A1B71" w:rsidRPr="00FF2003" w:rsidRDefault="008A1B71" w:rsidP="008A1B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003">
                    <w:rPr>
                      <w:rFonts w:ascii="Calibri" w:hAnsi="Calibri"/>
                      <w:sz w:val="22"/>
                      <w:szCs w:val="22"/>
                    </w:rPr>
                    <w:t>Kunden-Nr.: 1003</w:t>
                  </w:r>
                </w:p>
                <w:p w:rsidR="008A1B71" w:rsidRDefault="008A1B71" w:rsidP="008A1B71"/>
              </w:txbxContent>
            </v:textbox>
          </v:shape>
        </w:pict>
      </w:r>
      <w:r>
        <w:rPr>
          <w:noProof/>
        </w:rPr>
        <w:pict>
          <v:shape id="Text Box 5" o:spid="_x0000_s1040" type="#_x0000_t202" style="position:absolute;margin-left:-9pt;margin-top:189.2pt;width:162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WM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im15xkFn4HU3gJ/ZwzG4Oqp6uJXVN42EXLZUbNi1UnJsGa0hvdDe9M+u&#10;TjjagqzHj7KGMHRrpAPaN6q3tYNqIECHNj2cWmNTqeAwCuI5CcBUgS2Kkhm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" filled="f" stroked="f">
            <v:textbox>
              <w:txbxContent>
                <w:p w:rsidR="008A1B71" w:rsidRPr="00FF2003" w:rsidRDefault="009039D8" w:rsidP="008A1B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003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116B8F">
                    <w:rPr>
                      <w:rFonts w:ascii="Calibri" w:hAnsi="Calibri"/>
                      <w:sz w:val="22"/>
                      <w:szCs w:val="22"/>
                    </w:rPr>
                    <w:t>B</w:t>
                  </w:r>
                  <w:r w:rsidR="007676DC" w:rsidRPr="00FF2003">
                    <w:rPr>
                      <w:rFonts w:ascii="Calibri" w:hAnsi="Calibri"/>
                      <w:sz w:val="22"/>
                      <w:szCs w:val="22"/>
                    </w:rPr>
                    <w:t>Nr.:</w:t>
                  </w:r>
                </w:p>
                <w:p w:rsidR="008A1B71" w:rsidRDefault="008A1B71" w:rsidP="008A1B71"/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-9pt;margin-top:32.15pt;width:198pt;height:9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Hq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" filled="f" stroked="f">
            <v:textbox>
              <w:txbxContent>
                <w:p w:rsidR="008A1B71" w:rsidRPr="00FF2003" w:rsidRDefault="00785452" w:rsidP="008A1B71">
                  <w:pPr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  <w:r w:rsidRPr="00FF2003">
                    <w:rPr>
                      <w:rFonts w:ascii="Calibri" w:hAnsi="Calibri"/>
                      <w:sz w:val="16"/>
                      <w:szCs w:val="16"/>
                      <w:u w:val="single"/>
                    </w:rPr>
                    <w:t>Firmenname</w:t>
                  </w:r>
                  <w:r w:rsidR="008A1B71" w:rsidRPr="00FF2003">
                    <w:rPr>
                      <w:rFonts w:ascii="Calibri" w:hAnsi="Calibri"/>
                      <w:sz w:val="16"/>
                      <w:szCs w:val="16"/>
                      <w:u w:val="single"/>
                    </w:rPr>
                    <w:t xml:space="preserve"> – </w:t>
                  </w:r>
                  <w:r w:rsidRPr="00FF2003">
                    <w:rPr>
                      <w:rFonts w:ascii="Calibri" w:hAnsi="Calibri"/>
                      <w:sz w:val="16"/>
                      <w:szCs w:val="16"/>
                      <w:u w:val="single"/>
                    </w:rPr>
                    <w:t>Musterstraße</w:t>
                  </w:r>
                  <w:r w:rsidR="008A1B71" w:rsidRPr="00FF2003">
                    <w:rPr>
                      <w:rFonts w:ascii="Calibri" w:hAnsi="Calibri"/>
                      <w:sz w:val="16"/>
                      <w:szCs w:val="16"/>
                      <w:u w:val="single"/>
                    </w:rPr>
                    <w:t xml:space="preserve"> 51 – </w:t>
                  </w:r>
                  <w:r w:rsidRPr="00FF2003">
                    <w:rPr>
                      <w:rFonts w:ascii="Calibri" w:hAnsi="Calibri"/>
                      <w:sz w:val="16"/>
                      <w:szCs w:val="16"/>
                      <w:u w:val="single"/>
                    </w:rPr>
                    <w:t>12345Stadt</w:t>
                  </w:r>
                </w:p>
                <w:p w:rsidR="008A1B71" w:rsidRPr="00FF2003" w:rsidRDefault="008A1B71" w:rsidP="008A1B71">
                  <w:pPr>
                    <w:rPr>
                      <w:rFonts w:ascii="Calibri" w:hAnsi="Calibri"/>
                      <w:sz w:val="16"/>
                      <w:szCs w:val="16"/>
                      <w:u w:val="single"/>
                    </w:rPr>
                  </w:pPr>
                </w:p>
                <w:p w:rsidR="008A1B71" w:rsidRPr="00FF2003" w:rsidRDefault="00785452" w:rsidP="008A1B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003">
                    <w:rPr>
                      <w:rFonts w:ascii="Calibri" w:hAnsi="Calibri"/>
                      <w:sz w:val="22"/>
                      <w:szCs w:val="22"/>
                    </w:rPr>
                    <w:t>Mustermann GmbH</w:t>
                  </w:r>
                  <w:r w:rsidRPr="00FF2003">
                    <w:rPr>
                      <w:rFonts w:ascii="Calibri" w:hAnsi="Calibri"/>
                      <w:sz w:val="22"/>
                      <w:szCs w:val="22"/>
                    </w:rPr>
                    <w:br/>
                    <w:t>Herrn Max Mustermann</w:t>
                  </w:r>
                </w:p>
                <w:p w:rsidR="008A1B71" w:rsidRPr="00FF2003" w:rsidRDefault="00785452" w:rsidP="008A1B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003">
                    <w:rPr>
                      <w:rFonts w:ascii="Calibri" w:hAnsi="Calibri"/>
                      <w:sz w:val="22"/>
                      <w:szCs w:val="22"/>
                    </w:rPr>
                    <w:t>12345 Stadthausen</w:t>
                  </w:r>
                </w:p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4303B4" w:rsidP="008A1B71">
      <w:r>
        <w:rPr>
          <w:noProof/>
        </w:rPr>
        <w:pict>
          <v:shape id="Text Box 3" o:spid="_x0000_s1032" type="#_x0000_t202" style="position:absolute;margin-left:323.25pt;margin-top:4.55pt;width:162pt;height:9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cb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" filled="f" stroked="f">
            <v:textbox>
              <w:txbxContent>
                <w:p w:rsidR="00FE1EA2" w:rsidRPr="00FF2003" w:rsidRDefault="00785452" w:rsidP="008A1B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003">
                    <w:rPr>
                      <w:rFonts w:ascii="Calibri" w:hAnsi="Calibri"/>
                      <w:sz w:val="22"/>
                      <w:szCs w:val="22"/>
                    </w:rPr>
                    <w:t>Firmenname</w:t>
                  </w:r>
                </w:p>
                <w:p w:rsidR="008A1B71" w:rsidRPr="00FF2003" w:rsidRDefault="00785452" w:rsidP="008A1B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003">
                    <w:rPr>
                      <w:rFonts w:ascii="Calibri" w:hAnsi="Calibri"/>
                      <w:sz w:val="22"/>
                      <w:szCs w:val="22"/>
                    </w:rPr>
                    <w:t>Musterstraße 51</w:t>
                  </w:r>
                </w:p>
                <w:p w:rsidR="008A1B71" w:rsidRPr="00FF2003" w:rsidRDefault="00785452" w:rsidP="008A1B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003">
                    <w:rPr>
                      <w:rFonts w:ascii="Calibri" w:hAnsi="Calibri"/>
                      <w:sz w:val="22"/>
                      <w:szCs w:val="22"/>
                    </w:rPr>
                    <w:t>12345 Stadt</w:t>
                  </w:r>
                </w:p>
                <w:p w:rsidR="00785452" w:rsidRPr="00FF2003" w:rsidRDefault="00785452" w:rsidP="008A1B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A1B71" w:rsidRPr="00FF2003" w:rsidRDefault="008A1B71" w:rsidP="008A1B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003">
                    <w:rPr>
                      <w:rFonts w:ascii="Calibri" w:hAnsi="Calibri"/>
                      <w:sz w:val="22"/>
                      <w:szCs w:val="22"/>
                    </w:rPr>
                    <w:t xml:space="preserve">Tel.: </w:t>
                  </w:r>
                  <w:r w:rsidR="00785452" w:rsidRPr="00FF2003">
                    <w:rPr>
                      <w:rFonts w:ascii="Calibri" w:hAnsi="Calibri"/>
                      <w:sz w:val="22"/>
                      <w:szCs w:val="22"/>
                    </w:rPr>
                    <w:t>0211 12345 67</w:t>
                  </w:r>
                </w:p>
                <w:p w:rsidR="008A1B71" w:rsidRPr="00FF2003" w:rsidRDefault="008A1B71" w:rsidP="008A1B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003">
                    <w:rPr>
                      <w:rFonts w:ascii="Calibri" w:hAnsi="Calibri"/>
                      <w:sz w:val="22"/>
                      <w:szCs w:val="22"/>
                    </w:rPr>
                    <w:t>E-Mail: info@</w:t>
                  </w:r>
                  <w:r w:rsidR="00785452" w:rsidRPr="00FF2003">
                    <w:rPr>
                      <w:rFonts w:ascii="Calibri" w:hAnsi="Calibri"/>
                      <w:sz w:val="22"/>
                      <w:szCs w:val="22"/>
                    </w:rPr>
                    <w:t>domain.de</w:t>
                  </w:r>
                </w:p>
                <w:p w:rsidR="008A1B71" w:rsidRPr="00FF2003" w:rsidRDefault="008A1B71" w:rsidP="008A1B7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003">
                    <w:rPr>
                      <w:rFonts w:ascii="Calibri" w:hAnsi="Calibri"/>
                      <w:sz w:val="22"/>
                      <w:szCs w:val="22"/>
                    </w:rPr>
                    <w:t>Internet: www.</w:t>
                  </w:r>
                  <w:r w:rsidR="00785452" w:rsidRPr="00FF2003">
                    <w:rPr>
                      <w:rFonts w:ascii="Calibri" w:hAnsi="Calibri"/>
                      <w:sz w:val="22"/>
                      <w:szCs w:val="22"/>
                    </w:rPr>
                    <w:t>domain.de</w:t>
                  </w:r>
                </w:p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4303B4" w:rsidP="008A1B71">
      <w:r>
        <w:rPr>
          <w:noProof/>
        </w:rPr>
        <w:pict>
          <v:shape id="Text Box 4" o:spid="_x0000_s1031" type="#_x0000_t202" style="position:absolute;margin-left:-9.35pt;margin-top:5.65pt;width:185.25pt;height:3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mStg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" filled="f" stroked="f">
            <v:textbox>
              <w:txbxContent>
                <w:p w:rsidR="008A1B71" w:rsidRPr="00FF2003" w:rsidRDefault="00116B8F" w:rsidP="008A1B71">
                  <w:pPr>
                    <w:rPr>
                      <w:rFonts w:ascii="Calibri" w:hAnsi="Calibri"/>
                      <w:sz w:val="40"/>
                      <w:szCs w:val="40"/>
                    </w:rPr>
                  </w:pPr>
                  <w:r>
                    <w:rPr>
                      <w:rFonts w:ascii="Calibri" w:hAnsi="Calibri"/>
                      <w:sz w:val="40"/>
                      <w:szCs w:val="40"/>
                    </w:rPr>
                    <w:t>Auftragsbestätigung</w:t>
                  </w:r>
                </w:p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4303B4" w:rsidP="008A1B71">
      <w:r>
        <w:rPr>
          <w:noProof/>
        </w:rPr>
        <w:pict>
          <v:shape id="Text Box 8" o:spid="_x0000_s1039" type="#_x0000_t202" style="position:absolute;margin-left:-9.35pt;margin-top:-.35pt;width:3.55pt;height: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4ktgIAAL4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" filled="f" stroked="f">
            <v:textbox>
              <w:txbxContent>
                <w:p w:rsidR="008A1B71" w:rsidRPr="00FF2003" w:rsidRDefault="008A1B71" w:rsidP="008A1B71">
                  <w:pPr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A1B71" w:rsidRPr="008A1B71" w:rsidRDefault="004303B4" w:rsidP="008A1B71">
      <w:r>
        <w:rPr>
          <w:noProof/>
        </w:rPr>
        <w:pict>
          <v:line id="Line 15" o:spid="_x0000_s1038" style="position:absolute;z-index:251660288;visibility:visibl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</w:pict>
      </w:r>
    </w:p>
    <w:p w:rsidR="008A1B71" w:rsidRDefault="008A1B71" w:rsidP="008A1B71"/>
    <w:p w:rsidR="007676DC" w:rsidRPr="00DD780B" w:rsidRDefault="007676DC" w:rsidP="008A1B71">
      <w:pPr>
        <w:rPr>
          <w:rFonts w:ascii="Calibri" w:hAnsi="Calibri"/>
          <w:sz w:val="22"/>
          <w:szCs w:val="22"/>
        </w:rPr>
      </w:pPr>
      <w:r w:rsidRPr="00DD780B">
        <w:rPr>
          <w:rFonts w:ascii="Calibri" w:hAnsi="Calibri"/>
          <w:sz w:val="22"/>
          <w:szCs w:val="22"/>
        </w:rPr>
        <w:t>Sehr geehrter Herr Mustermann,</w:t>
      </w:r>
    </w:p>
    <w:p w:rsidR="007676DC" w:rsidRPr="00DD780B" w:rsidRDefault="007676DC" w:rsidP="008A1B71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039D8" w:rsidRDefault="00C26E3E" w:rsidP="008A1B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9039D8">
        <w:rPr>
          <w:rFonts w:ascii="Calibri" w:hAnsi="Calibri"/>
          <w:sz w:val="22"/>
          <w:szCs w:val="22"/>
        </w:rPr>
        <w:t xml:space="preserve">ir freuen uns über Ihr Interesse an unserem Service/unseren Produkten. </w:t>
      </w:r>
    </w:p>
    <w:p w:rsidR="009039D8" w:rsidRDefault="009039D8" w:rsidP="008A1B7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 Sie mir in unserem Telefonat mitgeteilt haben, ist Ihnen xyz wichtig.</w:t>
      </w:r>
      <w:r w:rsidR="00597D79">
        <w:rPr>
          <w:rFonts w:ascii="Calibri" w:hAnsi="Calibri"/>
          <w:sz w:val="22"/>
          <w:szCs w:val="22"/>
        </w:rPr>
        <w:t xml:space="preserve"> Gerne habe ich dies in unsere</w:t>
      </w:r>
      <w:r w:rsidR="00116B8F">
        <w:rPr>
          <w:rFonts w:ascii="Calibri" w:hAnsi="Calibri"/>
          <w:sz w:val="22"/>
          <w:szCs w:val="22"/>
        </w:rPr>
        <w:t xml:space="preserve">r Auftragsbestätigung </w:t>
      </w:r>
      <w:r w:rsidR="00597D79">
        <w:rPr>
          <w:rFonts w:ascii="Calibri" w:hAnsi="Calibri"/>
          <w:sz w:val="22"/>
          <w:szCs w:val="22"/>
        </w:rPr>
        <w:t>berücksichtigt</w:t>
      </w:r>
      <w:r w:rsidR="006965E2">
        <w:rPr>
          <w:rFonts w:ascii="Calibri" w:hAnsi="Calibri"/>
          <w:sz w:val="22"/>
          <w:szCs w:val="22"/>
        </w:rPr>
        <w:t>.</w:t>
      </w:r>
    </w:p>
    <w:p w:rsidR="007676DC" w:rsidRDefault="007676DC" w:rsidP="008A1B71"/>
    <w:p w:rsidR="007676DC" w:rsidRDefault="007676DC" w:rsidP="008A1B71"/>
    <w:p w:rsidR="007676DC" w:rsidRDefault="007676DC" w:rsidP="008A1B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2"/>
        <w:gridCol w:w="4229"/>
        <w:gridCol w:w="1134"/>
        <w:gridCol w:w="1134"/>
        <w:gridCol w:w="1134"/>
      </w:tblGrid>
      <w:tr w:rsidR="007676DC" w:rsidTr="00FF2003">
        <w:tc>
          <w:tcPr>
            <w:tcW w:w="982" w:type="dxa"/>
            <w:shd w:val="clear" w:color="auto" w:fill="C0C0C0"/>
          </w:tcPr>
          <w:p w:rsidR="007676DC" w:rsidRPr="00FF2003" w:rsidRDefault="007676DC" w:rsidP="00FF2003">
            <w:pPr>
              <w:tabs>
                <w:tab w:val="left" w:pos="945"/>
              </w:tabs>
              <w:rPr>
                <w:rFonts w:ascii="Calibri" w:hAnsi="Calibri"/>
              </w:rPr>
            </w:pPr>
            <w:r w:rsidRPr="00FF2003">
              <w:rPr>
                <w:rFonts w:ascii="Calibri" w:hAnsi="Calibri"/>
              </w:rPr>
              <w:t>Pos.</w:t>
            </w:r>
          </w:p>
        </w:tc>
        <w:tc>
          <w:tcPr>
            <w:tcW w:w="4229" w:type="dxa"/>
            <w:shd w:val="clear" w:color="auto" w:fill="C0C0C0"/>
          </w:tcPr>
          <w:p w:rsidR="007676DC" w:rsidRPr="00FF2003" w:rsidRDefault="007676DC" w:rsidP="00FF2003">
            <w:pPr>
              <w:tabs>
                <w:tab w:val="left" w:pos="945"/>
              </w:tabs>
              <w:rPr>
                <w:rFonts w:ascii="Calibri" w:hAnsi="Calibri"/>
              </w:rPr>
            </w:pPr>
            <w:r w:rsidRPr="00FF2003">
              <w:rPr>
                <w:rFonts w:ascii="Calibri" w:hAnsi="Calibri"/>
              </w:rPr>
              <w:t>Bezeichnung</w:t>
            </w:r>
          </w:p>
        </w:tc>
        <w:tc>
          <w:tcPr>
            <w:tcW w:w="1134" w:type="dxa"/>
            <w:shd w:val="clear" w:color="auto" w:fill="C0C0C0"/>
          </w:tcPr>
          <w:p w:rsidR="007676DC" w:rsidRPr="00FF2003" w:rsidRDefault="007676DC" w:rsidP="00FF2003">
            <w:pPr>
              <w:tabs>
                <w:tab w:val="left" w:pos="945"/>
              </w:tabs>
              <w:rPr>
                <w:rFonts w:ascii="Calibri" w:hAnsi="Calibri"/>
              </w:rPr>
            </w:pPr>
            <w:r w:rsidRPr="00FF2003">
              <w:rPr>
                <w:rFonts w:ascii="Calibri" w:hAnsi="Calibri"/>
              </w:rPr>
              <w:t>Umfang</w:t>
            </w:r>
          </w:p>
        </w:tc>
        <w:tc>
          <w:tcPr>
            <w:tcW w:w="1134" w:type="dxa"/>
            <w:shd w:val="clear" w:color="auto" w:fill="C0C0C0"/>
          </w:tcPr>
          <w:p w:rsidR="007676DC" w:rsidRPr="00FF2003" w:rsidRDefault="007676DC" w:rsidP="00FF2003">
            <w:pPr>
              <w:tabs>
                <w:tab w:val="left" w:pos="945"/>
              </w:tabs>
              <w:rPr>
                <w:rFonts w:ascii="Calibri" w:hAnsi="Calibri"/>
              </w:rPr>
            </w:pPr>
            <w:r w:rsidRPr="00FF2003">
              <w:rPr>
                <w:rFonts w:ascii="Calibri" w:hAnsi="Calibri"/>
              </w:rPr>
              <w:t>Preis</w:t>
            </w:r>
          </w:p>
        </w:tc>
        <w:tc>
          <w:tcPr>
            <w:tcW w:w="1134" w:type="dxa"/>
            <w:shd w:val="clear" w:color="auto" w:fill="C0C0C0"/>
          </w:tcPr>
          <w:p w:rsidR="007676DC" w:rsidRPr="00FF2003" w:rsidRDefault="007676DC" w:rsidP="00FF2003">
            <w:pPr>
              <w:tabs>
                <w:tab w:val="left" w:pos="945"/>
              </w:tabs>
              <w:rPr>
                <w:rFonts w:ascii="Calibri" w:hAnsi="Calibri"/>
              </w:rPr>
            </w:pPr>
            <w:r w:rsidRPr="00FF2003">
              <w:rPr>
                <w:rFonts w:ascii="Calibri" w:hAnsi="Calibri"/>
              </w:rPr>
              <w:t>Gesamt</w:t>
            </w:r>
          </w:p>
        </w:tc>
      </w:tr>
      <w:tr w:rsidR="007676DC" w:rsidTr="00FF2003">
        <w:tc>
          <w:tcPr>
            <w:tcW w:w="982" w:type="dxa"/>
            <w:tcBorders>
              <w:bottom w:val="single" w:sz="4" w:space="0" w:color="auto"/>
            </w:tcBorders>
          </w:tcPr>
          <w:p w:rsidR="007676DC" w:rsidRDefault="007676DC" w:rsidP="00FF2003">
            <w:pPr>
              <w:tabs>
                <w:tab w:val="left" w:pos="945"/>
              </w:tabs>
            </w:pP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7676DC" w:rsidRDefault="007676DC" w:rsidP="00FF2003">
            <w:pPr>
              <w:tabs>
                <w:tab w:val="left" w:pos="945"/>
              </w:tabs>
            </w:pPr>
          </w:p>
          <w:p w:rsidR="007676DC" w:rsidRDefault="007676DC" w:rsidP="00FF2003">
            <w:pPr>
              <w:tabs>
                <w:tab w:val="left" w:pos="945"/>
              </w:tabs>
            </w:pPr>
          </w:p>
          <w:p w:rsidR="007676DC" w:rsidRDefault="007676DC" w:rsidP="00FF2003">
            <w:pPr>
              <w:tabs>
                <w:tab w:val="left" w:pos="945"/>
              </w:tabs>
            </w:pPr>
          </w:p>
          <w:p w:rsidR="007676DC" w:rsidRDefault="007676DC" w:rsidP="00FF2003">
            <w:pPr>
              <w:tabs>
                <w:tab w:val="left" w:pos="945"/>
              </w:tabs>
            </w:pPr>
          </w:p>
          <w:p w:rsidR="007676DC" w:rsidRDefault="007676DC" w:rsidP="00FF2003">
            <w:pPr>
              <w:tabs>
                <w:tab w:val="left" w:pos="945"/>
              </w:tabs>
            </w:pPr>
          </w:p>
          <w:p w:rsidR="007676DC" w:rsidRDefault="007676DC" w:rsidP="00FF2003">
            <w:pPr>
              <w:tabs>
                <w:tab w:val="left" w:pos="945"/>
              </w:tabs>
            </w:pPr>
          </w:p>
          <w:p w:rsidR="007676DC" w:rsidRDefault="007676DC" w:rsidP="00FF2003">
            <w:pPr>
              <w:tabs>
                <w:tab w:val="left" w:pos="945"/>
              </w:tabs>
            </w:pPr>
          </w:p>
          <w:p w:rsidR="007676DC" w:rsidRDefault="007676DC" w:rsidP="00FF2003">
            <w:pPr>
              <w:tabs>
                <w:tab w:val="left" w:pos="94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6DC" w:rsidRDefault="007676DC" w:rsidP="00FF2003">
            <w:pPr>
              <w:tabs>
                <w:tab w:val="left" w:pos="94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76DC" w:rsidRDefault="007676DC" w:rsidP="00FF2003">
            <w:pPr>
              <w:tabs>
                <w:tab w:val="left" w:pos="945"/>
              </w:tabs>
            </w:pPr>
          </w:p>
        </w:tc>
        <w:tc>
          <w:tcPr>
            <w:tcW w:w="1134" w:type="dxa"/>
          </w:tcPr>
          <w:p w:rsidR="007676DC" w:rsidRDefault="007676DC" w:rsidP="00FF2003">
            <w:pPr>
              <w:tabs>
                <w:tab w:val="left" w:pos="945"/>
              </w:tabs>
            </w:pPr>
          </w:p>
        </w:tc>
      </w:tr>
      <w:tr w:rsidR="007676DC" w:rsidTr="00FF2003">
        <w:tc>
          <w:tcPr>
            <w:tcW w:w="982" w:type="dxa"/>
            <w:tcBorders>
              <w:bottom w:val="single" w:sz="4" w:space="0" w:color="auto"/>
              <w:right w:val="nil"/>
            </w:tcBorders>
          </w:tcPr>
          <w:p w:rsidR="007676DC" w:rsidRPr="00FF2003" w:rsidRDefault="007676DC" w:rsidP="00FF2003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4229" w:type="dxa"/>
            <w:tcBorders>
              <w:bottom w:val="single" w:sz="4" w:space="0" w:color="auto"/>
              <w:right w:val="nil"/>
            </w:tcBorders>
          </w:tcPr>
          <w:p w:rsidR="007676DC" w:rsidRPr="00FF2003" w:rsidRDefault="007676DC" w:rsidP="00FF2003">
            <w:pPr>
              <w:tabs>
                <w:tab w:val="left" w:pos="945"/>
              </w:tabs>
              <w:rPr>
                <w:rFonts w:ascii="Calibri" w:hAnsi="Calibri"/>
              </w:rPr>
            </w:pPr>
            <w:r w:rsidRPr="00FF2003">
              <w:rPr>
                <w:rFonts w:ascii="Calibri" w:hAnsi="Calibri"/>
              </w:rPr>
              <w:t>Zwischensumme</w:t>
            </w:r>
          </w:p>
          <w:p w:rsidR="007676DC" w:rsidRPr="00FF2003" w:rsidRDefault="007676DC" w:rsidP="00FF2003">
            <w:pPr>
              <w:tabs>
                <w:tab w:val="left" w:pos="945"/>
              </w:tabs>
              <w:rPr>
                <w:rFonts w:ascii="Calibri" w:hAnsi="Calibri"/>
              </w:rPr>
            </w:pPr>
            <w:r w:rsidRPr="00FF2003">
              <w:rPr>
                <w:rFonts w:ascii="Calibri" w:hAnsi="Calibri"/>
              </w:rPr>
              <w:t>19% MwSt.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676DC" w:rsidRPr="00FF2003" w:rsidRDefault="007676DC" w:rsidP="00FF2003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7676DC" w:rsidRDefault="007676DC" w:rsidP="00FF2003">
            <w:pPr>
              <w:tabs>
                <w:tab w:val="left" w:pos="945"/>
              </w:tabs>
            </w:pPr>
          </w:p>
        </w:tc>
        <w:tc>
          <w:tcPr>
            <w:tcW w:w="1134" w:type="dxa"/>
          </w:tcPr>
          <w:p w:rsidR="007676DC" w:rsidRDefault="007676DC" w:rsidP="00FF2003">
            <w:pPr>
              <w:tabs>
                <w:tab w:val="left" w:pos="945"/>
              </w:tabs>
            </w:pPr>
          </w:p>
        </w:tc>
      </w:tr>
      <w:tr w:rsidR="007676DC" w:rsidTr="00FF2003">
        <w:tc>
          <w:tcPr>
            <w:tcW w:w="982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7676DC" w:rsidRPr="00FF2003" w:rsidRDefault="007676DC" w:rsidP="00FF2003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4229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7676DC" w:rsidRPr="00FF2003" w:rsidRDefault="007676DC" w:rsidP="00FF2003">
            <w:pPr>
              <w:tabs>
                <w:tab w:val="left" w:pos="945"/>
              </w:tabs>
              <w:rPr>
                <w:rFonts w:ascii="Calibri" w:hAnsi="Calibri"/>
              </w:rPr>
            </w:pPr>
            <w:r w:rsidRPr="00FF2003">
              <w:rPr>
                <w:rFonts w:ascii="Calibri" w:hAnsi="Calibri"/>
              </w:rPr>
              <w:t>Gesamtbetrag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7676DC" w:rsidRPr="00FF2003" w:rsidRDefault="007676DC" w:rsidP="00FF2003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C0C0C0"/>
          </w:tcPr>
          <w:p w:rsidR="007676DC" w:rsidRDefault="007676DC" w:rsidP="00FF2003">
            <w:pPr>
              <w:tabs>
                <w:tab w:val="left" w:pos="945"/>
              </w:tabs>
            </w:pPr>
          </w:p>
        </w:tc>
        <w:tc>
          <w:tcPr>
            <w:tcW w:w="1134" w:type="dxa"/>
          </w:tcPr>
          <w:p w:rsidR="007676DC" w:rsidRDefault="007676DC" w:rsidP="00FF2003">
            <w:pPr>
              <w:tabs>
                <w:tab w:val="left" w:pos="945"/>
              </w:tabs>
            </w:pPr>
          </w:p>
        </w:tc>
      </w:tr>
    </w:tbl>
    <w:p w:rsidR="00D33FAB" w:rsidRDefault="004303B4" w:rsidP="008A1B71">
      <w:pPr>
        <w:tabs>
          <w:tab w:val="left" w:pos="945"/>
        </w:tabs>
      </w:pPr>
      <w:r>
        <w:rPr>
          <w:noProof/>
        </w:rPr>
        <w:pict>
          <v:shape id="Text Box 20" o:spid="_x0000_s1033" type="#_x0000_t202" style="position:absolute;margin-left:373.9pt;margin-top:276.2pt;width:76.1pt;height:33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4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TmNrqV71rWDyBg&#10;JUFgoEWYe7BopfqB0QgzJMf6+5YqhlH3QcAjSENC7NBxGzKbw3tC6tyyPrdQUQFUjg1G03JppkG1&#10;HRTftBBpenZCXsPDabgT9VNWh+cGc8LVdphpdhCd753X0+Rd/AI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zMc/uLgC&#10;AADBBQAADgAAAAAAAAAAAAAAAAAuAgAAZHJzL2Uyb0RvYy54bWxQSwECLQAUAAYACAAAACEAXc5/&#10;Ld8AAAALAQAADwAAAAAAAAAAAAAAAAASBQAAZHJzL2Rvd25yZXYueG1sUEsFBgAAAAAEAAQA8wAA&#10;AB4GAAAAAA==&#10;" filled="f" stroked="f">
            <v:textbox>
              <w:txbxContent>
                <w:p w:rsidR="00141086" w:rsidRPr="002B62BF" w:rsidRDefault="00141086" w:rsidP="0014108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41086" w:rsidRPr="00014FB0" w:rsidRDefault="00141086" w:rsidP="00014FB0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34" type="#_x0000_t202" style="position:absolute;margin-left:293.65pt;margin-top:134.15pt;width:100.5pt;height:175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bB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kd8fAgbWT2ChJUE&#10;gYEYYfLBopHqO0YDTJEM6287qhhG7XsBzyAJCQE34zZktohgo84tm3MLFSVAZdhgNC1XZhpVu17x&#10;bQORpocn5A08nZo7Uds3NmUFjOwGJoXjdphqdhSd753X0+xd/gI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L9ZmwbgC&#10;AADDBQAADgAAAAAAAAAAAAAAAAAuAgAAZHJzL2Uyb0RvYy54bWxQSwECLQAUAAYACAAAACEAzlD9&#10;T98AAAALAQAADwAAAAAAAAAAAAAAAAASBQAAZHJzL2Rvd25yZXYueG1sUEsFBgAAAAAEAAQA8wAA&#10;AB4GAAAAAA==&#10;" filled="f" stroked="f">
            <v:textbox>
              <w:txbxContent>
                <w:p w:rsidR="00141086" w:rsidRPr="00014FB0" w:rsidRDefault="00141086" w:rsidP="0014108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36" type="#_x0000_t202" style="position:absolute;margin-left:-7.1pt;margin-top:302.9pt;width:457.1pt;height:41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m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" filled="f" stroked="f">
            <v:textbox>
              <w:txbxContent>
                <w:p w:rsidR="00380889" w:rsidRPr="00141086" w:rsidRDefault="00380889" w:rsidP="0014108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:rsidR="00D33FAB" w:rsidRPr="00D33FAB" w:rsidRDefault="004303B4" w:rsidP="00D33FAB">
      <w:r>
        <w:rPr>
          <w:noProof/>
        </w:rPr>
        <w:pict>
          <v:shape id="Text Box 22" o:spid="_x0000_s1037" type="#_x0000_t202" style="position:absolute;margin-left:-7.1pt;margin-top:13.2pt;width:457.1pt;height:13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Squg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" filled="f" stroked="f">
            <v:textbox>
              <w:txbxContent>
                <w:p w:rsidR="00E80024" w:rsidRDefault="00E80024" w:rsidP="00014FB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Zögern Sie bitte nicht, uns bei Fragen zu kontaktieren. Sie erreichen uns jederzeit unter der Telefonnummer: 0211 12345.</w:t>
                  </w:r>
                </w:p>
                <w:p w:rsidR="006B7ED6" w:rsidRDefault="006B7ED6" w:rsidP="00014FB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E80024" w:rsidRPr="00141086" w:rsidRDefault="00116B8F" w:rsidP="00014FB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Ihren Auftrag werden wir wie besprochen bis zum/am xyz durchführen. Vielen Dank vorab für Ihren Auftrag und Ihr Vertrauen.</w:t>
                  </w:r>
                </w:p>
              </w:txbxContent>
            </v:textbox>
          </v:shape>
        </w:pict>
      </w:r>
    </w:p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D33FAB" w:rsidP="00D33FAB">
      <w:pPr>
        <w:tabs>
          <w:tab w:val="left" w:pos="1665"/>
        </w:tabs>
      </w:pPr>
    </w:p>
    <w:sectPr w:rsidR="00D33FAB" w:rsidRPr="00D33FAB" w:rsidSect="00380889">
      <w:headerReference w:type="default" r:id="rId7"/>
      <w:footerReference w:type="default" r:id="rId8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09" w:rsidRDefault="00763609">
      <w:r>
        <w:separator/>
      </w:r>
    </w:p>
  </w:endnote>
  <w:endnote w:type="continuationSeparator" w:id="1">
    <w:p w:rsidR="00763609" w:rsidRDefault="00763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52" w:rsidRDefault="004303B4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65pt;margin-top:-5.85pt;width:153pt;height:6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ec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bMibXYQCmAmzzAErl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" filled="f" stroked="f">
          <v:textbox>
            <w:txbxContent>
              <w:p w:rsidR="004B69B3" w:rsidRPr="00FF2003" w:rsidRDefault="004B69B3" w:rsidP="004B69B3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F2003">
                  <w:rPr>
                    <w:rFonts w:ascii="Calibri" w:hAnsi="Calibri"/>
                    <w:sz w:val="16"/>
                    <w:szCs w:val="16"/>
                  </w:rPr>
                  <w:t>IBAN: DE37 1234  5678 9999 9999 99</w:t>
                </w:r>
              </w:p>
              <w:p w:rsidR="004B69B3" w:rsidRPr="00F14AD4" w:rsidRDefault="004B69B3" w:rsidP="004B69B3">
                <w:r w:rsidRPr="00FF2003">
                  <w:rPr>
                    <w:rFonts w:ascii="Calibri" w:hAnsi="Calibri"/>
                    <w:sz w:val="16"/>
                    <w:szCs w:val="16"/>
                  </w:rPr>
                  <w:t>BIC: ABCDEF</w:t>
                </w:r>
              </w:p>
              <w:p w:rsidR="00785452" w:rsidRPr="00F14AD4" w:rsidRDefault="00785452" w:rsidP="00785452"/>
            </w:txbxContent>
          </v:textbox>
        </v:shape>
      </w:pict>
    </w:r>
    <w:r>
      <w:rPr>
        <w:noProof/>
      </w:rPr>
      <w:pict>
        <v:shape id="_x0000_s2052" type="#_x0000_t202" style="position:absolute;margin-left:94.5pt;margin-top:-5.95pt;width:2in;height:6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<v:textbox>
            <w:txbxContent>
              <w:p w:rsidR="004B69B3" w:rsidRPr="00FF2003" w:rsidRDefault="004B69B3" w:rsidP="004B69B3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F2003">
                  <w:rPr>
                    <w:rFonts w:ascii="Calibri" w:hAnsi="Calibri"/>
                    <w:sz w:val="16"/>
                    <w:szCs w:val="16"/>
                  </w:rPr>
                  <w:t>Volksbank Köln</w:t>
                </w:r>
              </w:p>
              <w:p w:rsidR="004B69B3" w:rsidRPr="00FF2003" w:rsidRDefault="004B69B3" w:rsidP="004B69B3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F2003">
                  <w:rPr>
                    <w:rFonts w:ascii="Calibri" w:hAnsi="Calibri"/>
                    <w:sz w:val="16"/>
                    <w:szCs w:val="16"/>
                  </w:rPr>
                  <w:t>BLZ: 123 4948 29</w:t>
                </w:r>
              </w:p>
              <w:p w:rsidR="004B69B3" w:rsidRPr="00FF2003" w:rsidRDefault="004B69B3" w:rsidP="004B69B3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F2003">
                  <w:rPr>
                    <w:rFonts w:ascii="Calibri" w:hAnsi="Calibri"/>
                    <w:sz w:val="16"/>
                    <w:szCs w:val="16"/>
                  </w:rPr>
                  <w:t>KTO: 12345672</w:t>
                </w:r>
              </w:p>
              <w:p w:rsidR="004B69B3" w:rsidRPr="00FF2003" w:rsidRDefault="004B69B3" w:rsidP="004B69B3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F2003">
                  <w:rPr>
                    <w:rFonts w:ascii="Calibri" w:hAnsi="Calibri"/>
                    <w:sz w:val="16"/>
                    <w:szCs w:val="16"/>
                  </w:rPr>
                  <w:t>KTO Inh.: Max Mustermann</w:t>
                </w:r>
              </w:p>
              <w:p w:rsidR="00785452" w:rsidRPr="00F14AD4" w:rsidRDefault="00785452" w:rsidP="00785452"/>
            </w:txbxContent>
          </v:textbox>
        </v:shape>
      </w:pict>
    </w:r>
    <w:r>
      <w:rPr>
        <w:noProof/>
      </w:rPr>
      <w:pict>
        <v:shape id="Text Box 1" o:spid="_x0000_s2051" type="#_x0000_t202" style="position:absolute;margin-left:-7.5pt;margin-top:-5.95pt;width:112.15pt;height:6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<v:textbox>
            <w:txbxContent>
              <w:p w:rsidR="00785452" w:rsidRPr="00FF2003" w:rsidRDefault="00785452" w:rsidP="00785452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F2003">
                  <w:rPr>
                    <w:rFonts w:ascii="Calibri" w:hAnsi="Calibri"/>
                    <w:sz w:val="16"/>
                    <w:szCs w:val="16"/>
                  </w:rPr>
                  <w:t>Musterfirma</w:t>
                </w:r>
              </w:p>
              <w:p w:rsidR="00785452" w:rsidRPr="00FF2003" w:rsidRDefault="00785452" w:rsidP="00785452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F2003">
                  <w:rPr>
                    <w:rFonts w:ascii="Calibri" w:hAnsi="Calibri"/>
                    <w:sz w:val="16"/>
                    <w:szCs w:val="16"/>
                  </w:rPr>
                  <w:t>Inh. Max Mustermann</w:t>
                </w:r>
              </w:p>
              <w:p w:rsidR="00785452" w:rsidRPr="00FF2003" w:rsidRDefault="00785452" w:rsidP="00785452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F2003">
                  <w:rPr>
                    <w:rFonts w:ascii="Calibri" w:hAnsi="Calibri"/>
                    <w:sz w:val="16"/>
                    <w:szCs w:val="16"/>
                  </w:rPr>
                  <w:t>Musterstraße 12</w:t>
                </w:r>
              </w:p>
              <w:p w:rsidR="00785452" w:rsidRPr="00FF2003" w:rsidRDefault="00785452" w:rsidP="00785452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F2003">
                  <w:rPr>
                    <w:rFonts w:ascii="Calibri" w:hAnsi="Calibri"/>
                    <w:sz w:val="16"/>
                    <w:szCs w:val="16"/>
                  </w:rPr>
                  <w:t>12345 Musterhausen</w:t>
                </w:r>
              </w:p>
            </w:txbxContent>
          </v:textbox>
        </v:shape>
      </w:pict>
    </w:r>
    <w:r>
      <w:rPr>
        <w:noProof/>
      </w:rPr>
      <w:pict>
        <v:line id="Line 8" o:spid="_x0000_s2050" style="position:absolute;z-index:251660800;visibility:visibl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</w:pict>
    </w:r>
    <w:r>
      <w:rPr>
        <w:noProof/>
      </w:rPr>
      <w:pict>
        <v:shape id="_x0000_s2049" type="#_x0000_t202" style="position:absolute;margin-left:354pt;margin-top:-5.95pt;width:108pt;height:6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<v:textbox>
            <w:txbxContent>
              <w:p w:rsidR="00785452" w:rsidRPr="00FF2003" w:rsidRDefault="00785452" w:rsidP="00785452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F2003">
                  <w:rPr>
                    <w:rFonts w:ascii="Calibri" w:hAnsi="Calibri"/>
                    <w:sz w:val="16"/>
                    <w:szCs w:val="16"/>
                  </w:rPr>
                  <w:t>Steuer-Nr.: 12345613</w:t>
                </w:r>
              </w:p>
              <w:p w:rsidR="00785452" w:rsidRPr="00FF2003" w:rsidRDefault="00785452" w:rsidP="00785452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F2003">
                  <w:rPr>
                    <w:rFonts w:ascii="Calibri" w:hAnsi="Calibri"/>
                    <w:sz w:val="16"/>
                    <w:szCs w:val="16"/>
                  </w:rPr>
                  <w:t>Finanzamt Köln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09" w:rsidRDefault="00763609">
      <w:r>
        <w:separator/>
      </w:r>
    </w:p>
  </w:footnote>
  <w:footnote w:type="continuationSeparator" w:id="1">
    <w:p w:rsidR="00763609" w:rsidRDefault="00763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52" w:rsidRDefault="004303B4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2.4pt;margin-top:-24.9pt;width:279.75pt;height:64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JH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tHcVmccdAZODwO4mT0cQ5cdUz3cy+qbRkIuWyo27FYpObaM1pBdaG/6F1cn&#10;HG1B1uNHWUMYujXSAe0b1dvSQTEQoEOXnk6dsalUcPgujqMkijGqwJaEaRi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" filled="f" stroked="f">
          <v:textbox>
            <w:txbxContent>
              <w:p w:rsidR="00380889" w:rsidRPr="00380889" w:rsidRDefault="00380889" w:rsidP="00380889">
                <w:pPr>
                  <w:rPr>
                    <w:rFonts w:ascii="Franklin Gothic Demi" w:hAnsi="Franklin Gothic Demi"/>
                    <w:sz w:val="36"/>
                    <w:szCs w:val="4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90.9pt;margin-top:-24.9pt;width:279.75pt;height:5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<v:textbox>
            <w:txbxContent>
              <w:p w:rsidR="00380889" w:rsidRPr="00FF2003" w:rsidRDefault="00380889" w:rsidP="00380889">
                <w:pPr>
                  <w:rPr>
                    <w:rFonts w:ascii="Calibri" w:hAnsi="Calibri"/>
                    <w:sz w:val="36"/>
                    <w:szCs w:val="40"/>
                  </w:rPr>
                </w:pPr>
                <w:r w:rsidRPr="00FF2003">
                  <w:rPr>
                    <w:rFonts w:ascii="Calibri" w:hAnsi="Calibri"/>
                    <w:sz w:val="96"/>
                    <w:szCs w:val="40"/>
                  </w:rPr>
                  <w:t>Firmenname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E-Porto::GUID" w:val="{41930374-6514-45cc-afb6-9d59981202d3}"/>
  </w:docVars>
  <w:rsids>
    <w:rsidRoot w:val="008A1B71"/>
    <w:rsid w:val="00014FB0"/>
    <w:rsid w:val="000241EC"/>
    <w:rsid w:val="0008511A"/>
    <w:rsid w:val="000B2B2B"/>
    <w:rsid w:val="000F0E7C"/>
    <w:rsid w:val="000F74E7"/>
    <w:rsid w:val="00116B8F"/>
    <w:rsid w:val="00141086"/>
    <w:rsid w:val="00191819"/>
    <w:rsid w:val="00230077"/>
    <w:rsid w:val="00285A03"/>
    <w:rsid w:val="002B62BF"/>
    <w:rsid w:val="002D7912"/>
    <w:rsid w:val="00304A05"/>
    <w:rsid w:val="0032409B"/>
    <w:rsid w:val="00327ED0"/>
    <w:rsid w:val="0033176A"/>
    <w:rsid w:val="00333430"/>
    <w:rsid w:val="0036460A"/>
    <w:rsid w:val="00380889"/>
    <w:rsid w:val="003E6008"/>
    <w:rsid w:val="004303B4"/>
    <w:rsid w:val="004B69B3"/>
    <w:rsid w:val="0055602D"/>
    <w:rsid w:val="00597D79"/>
    <w:rsid w:val="005F59D0"/>
    <w:rsid w:val="00651599"/>
    <w:rsid w:val="006965E2"/>
    <w:rsid w:val="006B51DB"/>
    <w:rsid w:val="006B7ED6"/>
    <w:rsid w:val="0070107D"/>
    <w:rsid w:val="00763609"/>
    <w:rsid w:val="007676DC"/>
    <w:rsid w:val="00785452"/>
    <w:rsid w:val="007A37FC"/>
    <w:rsid w:val="008A1B71"/>
    <w:rsid w:val="009039D8"/>
    <w:rsid w:val="009078E7"/>
    <w:rsid w:val="00997A8F"/>
    <w:rsid w:val="00A03A65"/>
    <w:rsid w:val="00A76DD4"/>
    <w:rsid w:val="00AB612B"/>
    <w:rsid w:val="00B45BB8"/>
    <w:rsid w:val="00B60FA6"/>
    <w:rsid w:val="00B772EA"/>
    <w:rsid w:val="00C26E3E"/>
    <w:rsid w:val="00C4322F"/>
    <w:rsid w:val="00D13EC8"/>
    <w:rsid w:val="00D33FAB"/>
    <w:rsid w:val="00DB2D21"/>
    <w:rsid w:val="00DD780B"/>
    <w:rsid w:val="00E53ACD"/>
    <w:rsid w:val="00E80024"/>
    <w:rsid w:val="00F05F3E"/>
    <w:rsid w:val="00F77B3A"/>
    <w:rsid w:val="00F94A57"/>
    <w:rsid w:val="00F96FA6"/>
    <w:rsid w:val="00FE1EA2"/>
    <w:rsid w:val="00F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380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D2E1-B5D8-4646-BD6F-6B6D0638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</dc:creator>
  <cp:lastModifiedBy>hpforyou</cp:lastModifiedBy>
  <cp:revision>2</cp:revision>
  <cp:lastPrinted>2013-10-30T10:20:00Z</cp:lastPrinted>
  <dcterms:created xsi:type="dcterms:W3CDTF">2015-05-18T11:55:00Z</dcterms:created>
  <dcterms:modified xsi:type="dcterms:W3CDTF">2015-05-18T11:55:00Z</dcterms:modified>
</cp:coreProperties>
</file>