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1" w:rsidRDefault="00D34B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pt;margin-top:32.15pt;width:198pt;height:9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mP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" filled="f" stroked="f">
            <v:textbox>
              <w:txbxContent>
                <w:p w:rsidR="008A1B71" w:rsidRPr="0013400D" w:rsidRDefault="00785452" w:rsidP="008A1B71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13400D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Firmenname</w:t>
                  </w:r>
                  <w:r w:rsidR="008A1B71" w:rsidRPr="0013400D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– </w:t>
                  </w:r>
                  <w:r w:rsidRPr="0013400D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Musterstraße</w:t>
                  </w:r>
                  <w:r w:rsidR="008A1B71" w:rsidRPr="0013400D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51 – </w:t>
                  </w:r>
                  <w:r w:rsidRPr="0013400D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12345Stadt</w:t>
                  </w:r>
                </w:p>
                <w:p w:rsidR="008A1B71" w:rsidRPr="0013400D" w:rsidRDefault="008A1B71" w:rsidP="008A1B71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  <w:p w:rsidR="008A1B71" w:rsidRPr="0013400D" w:rsidRDefault="00785452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3400D">
                    <w:rPr>
                      <w:rFonts w:ascii="Arial" w:hAnsi="Arial" w:cs="Arial"/>
                      <w:sz w:val="22"/>
                      <w:szCs w:val="22"/>
                    </w:rPr>
                    <w:t>Mustermann GmbH</w:t>
                  </w:r>
                  <w:r w:rsidRPr="0013400D">
                    <w:rPr>
                      <w:rFonts w:ascii="Arial" w:hAnsi="Arial" w:cs="Arial"/>
                      <w:sz w:val="22"/>
                      <w:szCs w:val="22"/>
                    </w:rPr>
                    <w:br/>
                    <w:t>Herrn Max Mustermann</w:t>
                  </w:r>
                </w:p>
                <w:p w:rsidR="008A1B71" w:rsidRPr="0013400D" w:rsidRDefault="00785452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3400D">
                    <w:rPr>
                      <w:rFonts w:ascii="Arial" w:hAnsi="Arial" w:cs="Arial"/>
                      <w:sz w:val="22"/>
                      <w:szCs w:val="22"/>
                    </w:rPr>
                    <w:t>12345 Stadthausen</w:t>
                  </w:r>
                </w:p>
              </w:txbxContent>
            </v:textbox>
          </v:shape>
        </w:pict>
      </w:r>
    </w:p>
    <w:p w:rsidR="008A1B71" w:rsidRPr="008A1B71" w:rsidRDefault="008A1B71" w:rsidP="008A1B71"/>
    <w:p w:rsidR="008A1B71" w:rsidRPr="008A1B71" w:rsidRDefault="00D34B89" w:rsidP="008A1B71">
      <w:r>
        <w:rPr>
          <w:noProof/>
        </w:rPr>
        <w:pict>
          <v:shape id="Text Box 3" o:spid="_x0000_s1027" type="#_x0000_t202" style="position:absolute;margin-left:322.9pt;margin-top:4.3pt;width:162pt;height:16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qetA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" filled="f" stroked="f">
            <v:textbox>
              <w:txbxContent>
                <w:p w:rsidR="00FE1EA2" w:rsidRPr="0013400D" w:rsidRDefault="00785452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3400D">
                    <w:rPr>
                      <w:rFonts w:ascii="Arial" w:hAnsi="Arial" w:cs="Arial"/>
                      <w:sz w:val="22"/>
                      <w:szCs w:val="22"/>
                    </w:rPr>
                    <w:t>Firmenname</w:t>
                  </w:r>
                </w:p>
                <w:p w:rsidR="008A1B71" w:rsidRPr="0013400D" w:rsidRDefault="00785452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3400D">
                    <w:rPr>
                      <w:rFonts w:ascii="Arial" w:hAnsi="Arial" w:cs="Arial"/>
                      <w:sz w:val="22"/>
                      <w:szCs w:val="22"/>
                    </w:rPr>
                    <w:t>Musterstraße 51</w:t>
                  </w:r>
                </w:p>
                <w:p w:rsidR="008A1B71" w:rsidRPr="0013400D" w:rsidRDefault="00785452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3400D">
                    <w:rPr>
                      <w:rFonts w:ascii="Arial" w:hAnsi="Arial" w:cs="Arial"/>
                      <w:sz w:val="22"/>
                      <w:szCs w:val="22"/>
                    </w:rPr>
                    <w:t>12345 Stadt</w:t>
                  </w:r>
                </w:p>
                <w:p w:rsidR="00785452" w:rsidRPr="0013400D" w:rsidRDefault="00785452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A1B71" w:rsidRPr="0013400D" w:rsidRDefault="008A1B71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3400D">
                    <w:rPr>
                      <w:rFonts w:ascii="Arial" w:hAnsi="Arial" w:cs="Arial"/>
                      <w:sz w:val="22"/>
                      <w:szCs w:val="22"/>
                    </w:rPr>
                    <w:t xml:space="preserve">Tel.: </w:t>
                  </w:r>
                  <w:r w:rsidR="00785452" w:rsidRPr="0013400D">
                    <w:rPr>
                      <w:rFonts w:ascii="Arial" w:hAnsi="Arial" w:cs="Arial"/>
                      <w:sz w:val="22"/>
                      <w:szCs w:val="22"/>
                    </w:rPr>
                    <w:t>0211 12345 67</w:t>
                  </w:r>
                </w:p>
                <w:p w:rsidR="008A1B71" w:rsidRPr="0013400D" w:rsidRDefault="008A1B71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3400D">
                    <w:rPr>
                      <w:rFonts w:ascii="Arial" w:hAnsi="Arial" w:cs="Arial"/>
                      <w:sz w:val="22"/>
                      <w:szCs w:val="22"/>
                    </w:rPr>
                    <w:t>E-Mail: info@</w:t>
                  </w:r>
                  <w:r w:rsidR="00785452" w:rsidRPr="0013400D">
                    <w:rPr>
                      <w:rFonts w:ascii="Arial" w:hAnsi="Arial" w:cs="Arial"/>
                      <w:sz w:val="22"/>
                      <w:szCs w:val="22"/>
                    </w:rPr>
                    <w:t>domain.de</w:t>
                  </w:r>
                </w:p>
                <w:p w:rsidR="008A1B71" w:rsidRPr="0013400D" w:rsidRDefault="008A1B71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3400D">
                    <w:rPr>
                      <w:rFonts w:ascii="Arial" w:hAnsi="Arial" w:cs="Arial"/>
                      <w:sz w:val="22"/>
                      <w:szCs w:val="22"/>
                    </w:rPr>
                    <w:t>Internet: www.</w:t>
                  </w:r>
                  <w:r w:rsidR="00785452" w:rsidRPr="0013400D">
                    <w:rPr>
                      <w:rFonts w:ascii="Arial" w:hAnsi="Arial" w:cs="Arial"/>
                      <w:sz w:val="22"/>
                      <w:szCs w:val="22"/>
                    </w:rPr>
                    <w:t>domain.de</w:t>
                  </w:r>
                </w:p>
                <w:p w:rsidR="00446282" w:rsidRPr="0013400D" w:rsidRDefault="00446282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46282" w:rsidRPr="0013400D" w:rsidRDefault="00446282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3400D">
                    <w:rPr>
                      <w:rFonts w:ascii="Arial" w:hAnsi="Arial" w:cs="Arial"/>
                      <w:sz w:val="22"/>
                      <w:szCs w:val="22"/>
                    </w:rPr>
                    <w:t>Datum: 07.08.2015</w:t>
                  </w:r>
                  <w:r w:rsidRPr="0013400D">
                    <w:rPr>
                      <w:rFonts w:ascii="Arial" w:hAnsi="Arial" w:cs="Arial"/>
                      <w:sz w:val="22"/>
                      <w:szCs w:val="22"/>
                    </w:rPr>
                    <w:br/>
                    <w:t>Kunde Nr.: 1234</w:t>
                  </w:r>
                </w:p>
              </w:txbxContent>
            </v:textbox>
          </v:shape>
        </w:pic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9A1985" w:rsidRDefault="009A1985" w:rsidP="008A1B71"/>
    <w:p w:rsidR="009A1985" w:rsidRDefault="00D34B89" w:rsidP="008A1B71">
      <w:r>
        <w:rPr>
          <w:noProof/>
        </w:rPr>
        <w:pict>
          <v:shape id="Text Box 4" o:spid="_x0000_s1028" type="#_x0000_t202" style="position:absolute;margin-left:-9.35pt;margin-top:12.1pt;width:212.25pt;height:46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" filled="f" stroked="f">
            <v:textbox>
              <w:txbxContent>
                <w:p w:rsidR="008A1B71" w:rsidRPr="0013400D" w:rsidRDefault="008700C8" w:rsidP="004F55EB">
                  <w:pPr>
                    <w:rPr>
                      <w:rFonts w:ascii="Arial" w:hAnsi="Arial" w:cs="Arial"/>
                      <w:szCs w:val="40"/>
                    </w:rPr>
                  </w:pPr>
                  <w:r w:rsidRPr="0013400D">
                    <w:rPr>
                      <w:rFonts w:ascii="Arial" w:hAnsi="Arial" w:cs="Arial"/>
                      <w:sz w:val="40"/>
                      <w:szCs w:val="40"/>
                    </w:rPr>
                    <w:t>Geschäftsbrief</w:t>
                  </w:r>
                </w:p>
              </w:txbxContent>
            </v:textbox>
          </v:shape>
        </w:pict>
      </w:r>
    </w:p>
    <w:p w:rsidR="00BA7BE1" w:rsidRPr="00BF14AA" w:rsidRDefault="00BA7BE1" w:rsidP="00BA7BE1">
      <w:pPr>
        <w:spacing w:after="200" w:line="276" w:lineRule="auto"/>
        <w:rPr>
          <w:rFonts w:ascii="Franklin Gothic Medium" w:eastAsia="Calibri" w:hAnsi="Franklin Gothic Medium"/>
          <w:lang w:eastAsia="en-US"/>
        </w:rPr>
      </w:pPr>
    </w:p>
    <w:p w:rsidR="0094037A" w:rsidRDefault="0094037A" w:rsidP="0094037A">
      <w:pPr>
        <w:rPr>
          <w:rFonts w:ascii="Franklin Gothic Medium" w:hAnsi="Franklin Gothic Medium"/>
        </w:rPr>
      </w:pPr>
    </w:p>
    <w:p w:rsidR="0094037A" w:rsidRPr="001728AC" w:rsidRDefault="0094037A" w:rsidP="0094037A">
      <w:pPr>
        <w:rPr>
          <w:rFonts w:ascii="Franklin Gothic Medium" w:hAnsi="Franklin Gothic Medium"/>
        </w:rPr>
      </w:pPr>
    </w:p>
    <w:p w:rsidR="001728AC" w:rsidRPr="0013400D" w:rsidRDefault="001728AC" w:rsidP="001728AC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13400D">
        <w:rPr>
          <w:rFonts w:ascii="Arial" w:eastAsia="Calibri" w:hAnsi="Arial" w:cs="Arial"/>
          <w:lang w:eastAsia="en-US"/>
        </w:rPr>
        <w:t>Sehr geehrter Herr</w:t>
      </w:r>
      <w:r w:rsidR="007217A9" w:rsidRPr="0013400D">
        <w:rPr>
          <w:rFonts w:ascii="Arial" w:eastAsia="Calibri" w:hAnsi="Arial" w:cs="Arial"/>
          <w:lang w:eastAsia="en-US"/>
        </w:rPr>
        <w:t xml:space="preserve"> Mustermann,</w:t>
      </w:r>
    </w:p>
    <w:p w:rsidR="002E2C4F" w:rsidRPr="0013400D" w:rsidRDefault="00023693" w:rsidP="002E2C4F">
      <w:pPr>
        <w:tabs>
          <w:tab w:val="left" w:pos="945"/>
        </w:tabs>
        <w:rPr>
          <w:rFonts w:ascii="Arial" w:hAnsi="Arial" w:cs="Arial"/>
        </w:rPr>
      </w:pPr>
      <w:r w:rsidRPr="0013400D">
        <w:rPr>
          <w:rFonts w:ascii="Arial" w:hAnsi="Arial" w:cs="Arial"/>
        </w:rPr>
        <w:t>w</w:t>
      </w:r>
      <w:r w:rsidR="004F55EB" w:rsidRPr="0013400D">
        <w:rPr>
          <w:rFonts w:ascii="Arial" w:hAnsi="Arial" w:cs="Arial"/>
        </w:rPr>
        <w:t>enn Sie mit Geschäftspartnern und Kunden schriftlich korrespondieren möchten, müssen Sie bei der Erstellung Ihrer Geschäftsbriefe einige gesetzliche Vorschriften einhalten. Je nach Art des Unternehmens gelten hier unterschiedliche Anforderungen.</w:t>
      </w:r>
    </w:p>
    <w:p w:rsidR="004F55EB" w:rsidRPr="0013400D" w:rsidRDefault="004F55EB" w:rsidP="002E2C4F">
      <w:pPr>
        <w:tabs>
          <w:tab w:val="left" w:pos="945"/>
        </w:tabs>
        <w:rPr>
          <w:rFonts w:ascii="Arial" w:hAnsi="Arial" w:cs="Arial"/>
        </w:rPr>
      </w:pPr>
    </w:p>
    <w:p w:rsidR="004F55EB" w:rsidRPr="0013400D" w:rsidRDefault="004F55EB" w:rsidP="002E2C4F">
      <w:pPr>
        <w:tabs>
          <w:tab w:val="left" w:pos="945"/>
        </w:tabs>
        <w:rPr>
          <w:rFonts w:ascii="Arial" w:hAnsi="Arial" w:cs="Arial"/>
          <w:b/>
        </w:rPr>
      </w:pPr>
      <w:r w:rsidRPr="0013400D">
        <w:rPr>
          <w:rFonts w:ascii="Arial" w:hAnsi="Arial" w:cs="Arial"/>
          <w:b/>
        </w:rPr>
        <w:t xml:space="preserve">Weitere Informationen finden Sie auf </w:t>
      </w:r>
    </w:p>
    <w:p w:rsidR="004F55EB" w:rsidRPr="0013400D" w:rsidRDefault="004F55EB" w:rsidP="002E2C4F">
      <w:pPr>
        <w:tabs>
          <w:tab w:val="left" w:pos="945"/>
        </w:tabs>
        <w:rPr>
          <w:rFonts w:ascii="Arial" w:hAnsi="Arial" w:cs="Arial"/>
        </w:rPr>
      </w:pPr>
      <w:r w:rsidRPr="0013400D">
        <w:rPr>
          <w:rFonts w:ascii="Arial" w:hAnsi="Arial" w:cs="Arial"/>
        </w:rPr>
        <w:t>www.rechnungen-muster.de/geschaeftsbriefe</w:t>
      </w:r>
    </w:p>
    <w:p w:rsidR="005B7A4A" w:rsidRPr="0013400D" w:rsidRDefault="005B7A4A" w:rsidP="002E2C4F">
      <w:pPr>
        <w:tabs>
          <w:tab w:val="left" w:pos="945"/>
        </w:tabs>
        <w:rPr>
          <w:rFonts w:ascii="Arial" w:hAnsi="Arial" w:cs="Arial"/>
        </w:rPr>
      </w:pPr>
    </w:p>
    <w:p w:rsidR="002E2C4F" w:rsidRPr="0013400D" w:rsidRDefault="005B7A4A" w:rsidP="002E2C4F">
      <w:pPr>
        <w:tabs>
          <w:tab w:val="left" w:pos="945"/>
        </w:tabs>
        <w:rPr>
          <w:rFonts w:ascii="Arial" w:hAnsi="Arial" w:cs="Arial"/>
        </w:rPr>
      </w:pPr>
      <w:r w:rsidRPr="0013400D">
        <w:rPr>
          <w:rFonts w:ascii="Arial" w:hAnsi="Arial" w:cs="Arial"/>
        </w:rPr>
        <w:t>Bei Rückfragen können Sie sich jederzeit gerne an uns wenden.</w:t>
      </w:r>
    </w:p>
    <w:p w:rsidR="002E2C4F" w:rsidRPr="0013400D" w:rsidRDefault="002E2C4F" w:rsidP="002E2C4F">
      <w:pPr>
        <w:tabs>
          <w:tab w:val="left" w:pos="945"/>
        </w:tabs>
        <w:rPr>
          <w:rFonts w:ascii="Arial" w:hAnsi="Arial" w:cs="Arial"/>
        </w:rPr>
      </w:pPr>
    </w:p>
    <w:p w:rsidR="002E2C4F" w:rsidRPr="0013400D" w:rsidRDefault="002E2C4F" w:rsidP="002E2C4F">
      <w:pPr>
        <w:tabs>
          <w:tab w:val="left" w:pos="945"/>
        </w:tabs>
        <w:rPr>
          <w:rFonts w:ascii="Arial" w:hAnsi="Arial" w:cs="Arial"/>
        </w:rPr>
      </w:pPr>
      <w:r w:rsidRPr="0013400D">
        <w:rPr>
          <w:rFonts w:ascii="Arial" w:hAnsi="Arial" w:cs="Arial"/>
        </w:rPr>
        <w:t>Herzliche Grüße</w:t>
      </w:r>
    </w:p>
    <w:p w:rsidR="008A1B71" w:rsidRPr="0013400D" w:rsidRDefault="002E2C4F" w:rsidP="002E2C4F">
      <w:pPr>
        <w:tabs>
          <w:tab w:val="left" w:pos="945"/>
        </w:tabs>
        <w:rPr>
          <w:rFonts w:ascii="Arial" w:hAnsi="Arial" w:cs="Arial"/>
        </w:rPr>
      </w:pPr>
      <w:r w:rsidRPr="0013400D">
        <w:rPr>
          <w:rFonts w:ascii="Arial" w:hAnsi="Arial" w:cs="Arial"/>
        </w:rPr>
        <w:t>Firma xxx</w:t>
      </w:r>
    </w:p>
    <w:p w:rsidR="007217A9" w:rsidRDefault="007217A9" w:rsidP="002E2C4F">
      <w:pPr>
        <w:tabs>
          <w:tab w:val="left" w:pos="945"/>
        </w:tabs>
        <w:rPr>
          <w:rFonts w:ascii="Franklin Gothic Medium" w:hAnsi="Franklin Gothic Medium"/>
        </w:rPr>
      </w:pPr>
    </w:p>
    <w:p w:rsidR="007217A9" w:rsidRDefault="007217A9" w:rsidP="002E2C4F">
      <w:pPr>
        <w:tabs>
          <w:tab w:val="left" w:pos="945"/>
        </w:tabs>
        <w:rPr>
          <w:rFonts w:ascii="Franklin Gothic Medium" w:hAnsi="Franklin Gothic Medium"/>
        </w:rPr>
      </w:pPr>
    </w:p>
    <w:p w:rsidR="007217A9" w:rsidRDefault="007217A9" w:rsidP="002E2C4F">
      <w:pPr>
        <w:tabs>
          <w:tab w:val="left" w:pos="945"/>
        </w:tabs>
        <w:rPr>
          <w:rFonts w:ascii="Franklin Gothic Medium" w:hAnsi="Franklin Gothic Medium"/>
        </w:rPr>
      </w:pPr>
    </w:p>
    <w:p w:rsidR="005B7A4A" w:rsidRDefault="005B7A4A" w:rsidP="002E2C4F">
      <w:pPr>
        <w:tabs>
          <w:tab w:val="left" w:pos="945"/>
        </w:tabs>
        <w:rPr>
          <w:rFonts w:ascii="Franklin Gothic Medium" w:hAnsi="Franklin Gothic Medium"/>
        </w:rPr>
      </w:pPr>
    </w:p>
    <w:p w:rsidR="005B7A4A" w:rsidRDefault="005B7A4A" w:rsidP="002E2C4F">
      <w:pPr>
        <w:tabs>
          <w:tab w:val="left" w:pos="945"/>
        </w:tabs>
        <w:rPr>
          <w:rFonts w:ascii="Franklin Gothic Medium" w:hAnsi="Franklin Gothic Medium"/>
        </w:rPr>
      </w:pPr>
    </w:p>
    <w:p w:rsidR="005B7A4A" w:rsidRDefault="005B7A4A" w:rsidP="002E2C4F">
      <w:pPr>
        <w:tabs>
          <w:tab w:val="left" w:pos="945"/>
        </w:tabs>
        <w:rPr>
          <w:rFonts w:ascii="Franklin Gothic Medium" w:hAnsi="Franklin Gothic Medium"/>
        </w:rPr>
      </w:pPr>
    </w:p>
    <w:p w:rsidR="007217A9" w:rsidRDefault="007217A9" w:rsidP="002E2C4F">
      <w:pPr>
        <w:tabs>
          <w:tab w:val="left" w:pos="945"/>
        </w:tabs>
        <w:rPr>
          <w:rFonts w:ascii="Franklin Gothic Medium" w:hAnsi="Franklin Gothic Medium"/>
        </w:rPr>
      </w:pPr>
    </w:p>
    <w:p w:rsidR="007217A9" w:rsidRDefault="007217A9" w:rsidP="002E2C4F">
      <w:pPr>
        <w:tabs>
          <w:tab w:val="left" w:pos="945"/>
        </w:tabs>
        <w:rPr>
          <w:rFonts w:ascii="Franklin Gothic Medium" w:hAnsi="Franklin Gothic Medium"/>
        </w:rPr>
      </w:pPr>
    </w:p>
    <w:p w:rsidR="007217A9" w:rsidRDefault="007217A9" w:rsidP="002E2C4F">
      <w:pPr>
        <w:tabs>
          <w:tab w:val="left" w:pos="945"/>
        </w:tabs>
        <w:rPr>
          <w:rFonts w:ascii="Franklin Gothic Medium" w:hAnsi="Franklin Gothic Medium"/>
        </w:rPr>
      </w:pPr>
    </w:p>
    <w:p w:rsidR="007217A9" w:rsidRDefault="007217A9" w:rsidP="002E2C4F">
      <w:pPr>
        <w:tabs>
          <w:tab w:val="left" w:pos="945"/>
        </w:tabs>
        <w:rPr>
          <w:rFonts w:ascii="Franklin Gothic Medium" w:hAnsi="Franklin Gothic Medium"/>
        </w:rPr>
      </w:pPr>
    </w:p>
    <w:p w:rsidR="0013400D" w:rsidRDefault="0013400D">
      <w:pPr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sz w:val="18"/>
        </w:rPr>
        <w:br w:type="page"/>
      </w:r>
    </w:p>
    <w:p w:rsidR="007217A9" w:rsidRDefault="007217A9" w:rsidP="002E2C4F">
      <w:pPr>
        <w:tabs>
          <w:tab w:val="left" w:pos="945"/>
        </w:tabs>
        <w:rPr>
          <w:rFonts w:ascii="Franklin Gothic Medium" w:hAnsi="Franklin Gothic Medium"/>
          <w:sz w:val="18"/>
        </w:rPr>
      </w:pPr>
    </w:p>
    <w:p w:rsidR="0013400D" w:rsidRDefault="0013400D" w:rsidP="002E2C4F">
      <w:pPr>
        <w:tabs>
          <w:tab w:val="left" w:pos="945"/>
        </w:tabs>
        <w:rPr>
          <w:rFonts w:ascii="Franklin Gothic Medium" w:hAnsi="Franklin Gothic Medium"/>
          <w:sz w:val="18"/>
        </w:rPr>
      </w:pPr>
    </w:p>
    <w:p w:rsidR="0013400D" w:rsidRDefault="0013400D" w:rsidP="002E2C4F">
      <w:pPr>
        <w:tabs>
          <w:tab w:val="left" w:pos="945"/>
        </w:tabs>
        <w:rPr>
          <w:rFonts w:ascii="Franklin Gothic Medium" w:hAnsi="Franklin Gothic Medium"/>
          <w:sz w:val="18"/>
        </w:rPr>
      </w:pPr>
    </w:p>
    <w:p w:rsidR="0013400D" w:rsidRPr="00FA65E6" w:rsidRDefault="0013400D" w:rsidP="0013400D">
      <w:pPr>
        <w:rPr>
          <w:rFonts w:ascii="Arial" w:hAnsi="Arial" w:cs="Arial"/>
          <w:b/>
          <w:sz w:val="32"/>
          <w:szCs w:val="32"/>
        </w:rPr>
      </w:pPr>
      <w:r w:rsidRPr="00FA65E6">
        <w:rPr>
          <w:rFonts w:ascii="Arial" w:hAnsi="Arial" w:cs="Arial"/>
          <w:b/>
          <w:sz w:val="32"/>
          <w:szCs w:val="32"/>
        </w:rPr>
        <w:t>Hinweise zur Benutzung dieser Vorlage</w:t>
      </w:r>
    </w:p>
    <w:p w:rsidR="0013400D" w:rsidRPr="00FA65E6" w:rsidRDefault="0013400D" w:rsidP="0013400D"/>
    <w:p w:rsidR="0013400D" w:rsidRDefault="0013400D" w:rsidP="0013400D">
      <w:p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Sie dürfen diese Vorlage kostenlos und frei verwenden, nach Ihren Bedürfnissen anpassen und umgestalten.</w:t>
      </w:r>
    </w:p>
    <w:p w:rsidR="0013400D" w:rsidRPr="00FA65E6" w:rsidRDefault="0013400D" w:rsidP="0013400D">
      <w:bookmarkStart w:id="0" w:name="_GoBack"/>
      <w:bookmarkEnd w:id="0"/>
    </w:p>
    <w:p w:rsidR="0013400D" w:rsidRPr="00621C44" w:rsidRDefault="0013400D" w:rsidP="0013400D">
      <w:pPr>
        <w:rPr>
          <w:rFonts w:ascii="Arial" w:hAnsi="Arial" w:cs="Arial"/>
          <w:b/>
          <w:sz w:val="22"/>
          <w:szCs w:val="22"/>
        </w:rPr>
      </w:pPr>
      <w:r w:rsidRPr="00621C44">
        <w:rPr>
          <w:rFonts w:ascii="Arial" w:hAnsi="Arial" w:cs="Arial"/>
          <w:b/>
          <w:sz w:val="22"/>
          <w:szCs w:val="22"/>
        </w:rPr>
        <w:t>Kopf- und Fußzeile bearbeiten</w:t>
      </w:r>
    </w:p>
    <w:p w:rsidR="0013400D" w:rsidRDefault="0013400D" w:rsidP="0013400D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Doppelklicken Sie oben die Kopfzeile oder unten die Fußzeile</w:t>
      </w:r>
    </w:p>
    <w:p w:rsidR="0013400D" w:rsidRPr="00082ECB" w:rsidRDefault="0013400D" w:rsidP="0013400D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Beachten Sie, dass FIRMENNAME und der Untertitel in der Kopfzeile aus </w:t>
      </w:r>
      <w:r w:rsidRPr="00621C44">
        <w:rPr>
          <w:rFonts w:ascii="Arial" w:hAnsi="Arial" w:cs="Arial"/>
          <w:b/>
          <w:sz w:val="22"/>
          <w:szCs w:val="22"/>
        </w:rPr>
        <w:t>zwei</w:t>
      </w:r>
      <w:r>
        <w:rPr>
          <w:rFonts w:ascii="Arial" w:hAnsi="Arial" w:cs="Arial"/>
          <w:sz w:val="22"/>
          <w:szCs w:val="22"/>
        </w:rPr>
        <w:t xml:space="preserve"> Textfeldern bestehen. Sie können diese anpassen, stattdessen Ihr Logo als Bild einfügen oder es komplett entfernen.</w:t>
      </w:r>
    </w:p>
    <w:p w:rsidR="0013400D" w:rsidRPr="00082ECB" w:rsidRDefault="0013400D" w:rsidP="0013400D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 xml:space="preserve">Um das Bearbeiten der Kopf- und Fußzeile zu beenden drücken Sie einfach </w:t>
      </w:r>
      <w:proofErr w:type="spellStart"/>
      <w:r w:rsidRPr="00082ECB">
        <w:rPr>
          <w:rFonts w:ascii="Arial" w:hAnsi="Arial" w:cs="Arial"/>
          <w:i/>
          <w:sz w:val="22"/>
          <w:szCs w:val="22"/>
        </w:rPr>
        <w:t>Esc</w:t>
      </w:r>
      <w:proofErr w:type="spellEnd"/>
      <w:r w:rsidRPr="00082ECB">
        <w:rPr>
          <w:rFonts w:ascii="Arial" w:hAnsi="Arial" w:cs="Arial"/>
          <w:sz w:val="22"/>
          <w:szCs w:val="22"/>
        </w:rPr>
        <w:t xml:space="preserve"> (oben links auf Ihrer Tastatur)</w:t>
      </w:r>
    </w:p>
    <w:p w:rsidR="0013400D" w:rsidRDefault="0013400D" w:rsidP="0013400D">
      <w:pPr>
        <w:rPr>
          <w:rFonts w:ascii="Arial" w:hAnsi="Arial" w:cs="Arial"/>
        </w:rPr>
      </w:pPr>
    </w:p>
    <w:p w:rsidR="0013400D" w:rsidRPr="009977D2" w:rsidRDefault="0013400D" w:rsidP="0013400D">
      <w:pPr>
        <w:rPr>
          <w:rFonts w:ascii="Arial" w:hAnsi="Arial" w:cs="Arial"/>
          <w:sz w:val="22"/>
          <w:szCs w:val="22"/>
        </w:rPr>
      </w:pPr>
      <w:r w:rsidRPr="009977D2">
        <w:rPr>
          <w:rFonts w:ascii="Arial" w:hAnsi="Arial" w:cs="Arial"/>
          <w:sz w:val="22"/>
          <w:szCs w:val="22"/>
        </w:rPr>
        <w:t>Selbstverständlich können Sie auch diese Hinweis-Seite entfernen. Löschen Sie dafür einfach den Text auf dieser Seite.</w:t>
      </w:r>
    </w:p>
    <w:p w:rsidR="0013400D" w:rsidRPr="007217A9" w:rsidRDefault="0013400D" w:rsidP="002E2C4F">
      <w:pPr>
        <w:tabs>
          <w:tab w:val="left" w:pos="945"/>
        </w:tabs>
        <w:rPr>
          <w:rFonts w:ascii="Franklin Gothic Medium" w:hAnsi="Franklin Gothic Medium"/>
          <w:sz w:val="18"/>
        </w:rPr>
      </w:pPr>
    </w:p>
    <w:sectPr w:rsidR="0013400D" w:rsidRPr="007217A9" w:rsidSect="00380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89" w:rsidRDefault="00D34B89">
      <w:r>
        <w:separator/>
      </w:r>
    </w:p>
  </w:endnote>
  <w:endnote w:type="continuationSeparator" w:id="0">
    <w:p w:rsidR="00D34B89" w:rsidRDefault="00D3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0" w:rsidRDefault="004831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D34B89">
    <w:pPr>
      <w:pStyle w:val="Fuzeile"/>
    </w:pPr>
    <w:r>
      <w:rPr>
        <w:noProof/>
      </w:rPr>
      <w:pict>
        <v:line id="Line 8" o:spid="_x0000_s2053" style="position:absolute;z-index:251660800;visibility:visible;mso-wrap-distance-top:-3e-5mm;mso-wrap-distance-bottom:-3e-5mm" from="0,-18.05pt" to="450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L0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Q2t64wqIqNTOhuLoWb2YrabfHVK6aok68Ejx9WIgLQsZyZuUsHEGLtj3nzWDGHL0Ovbp&#10;3NguQEIH0DnKcbnLwc8eUTicPmXTN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5pt;margin-top:-5.95pt;width:135pt;height:6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msuA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" filled="f" stroked="f">
          <v:textbox>
            <w:txbxContent>
              <w:p w:rsidR="00785452" w:rsidRPr="009A1985" w:rsidRDefault="00785452" w:rsidP="00785452">
                <w:pPr>
                  <w:rPr>
                    <w:rFonts w:ascii="Arial" w:hAnsi="Arial" w:cs="Arial"/>
                    <w:sz w:val="18"/>
                    <w:szCs w:val="16"/>
                  </w:rPr>
                </w:pPr>
                <w:r w:rsidRPr="009A1985">
                  <w:rPr>
                    <w:rFonts w:ascii="Arial" w:hAnsi="Arial" w:cs="Arial"/>
                    <w:sz w:val="18"/>
                    <w:szCs w:val="16"/>
                  </w:rPr>
                  <w:t>Volksbank Köln</w:t>
                </w:r>
              </w:p>
              <w:p w:rsidR="00785452" w:rsidRPr="009A1985" w:rsidRDefault="00785452" w:rsidP="00785452">
                <w:pPr>
                  <w:rPr>
                    <w:rFonts w:ascii="Arial" w:hAnsi="Arial" w:cs="Arial"/>
                    <w:sz w:val="18"/>
                    <w:szCs w:val="16"/>
                  </w:rPr>
                </w:pPr>
                <w:r w:rsidRPr="009A1985">
                  <w:rPr>
                    <w:rFonts w:ascii="Arial" w:hAnsi="Arial" w:cs="Arial"/>
                    <w:sz w:val="18"/>
                    <w:szCs w:val="16"/>
                  </w:rPr>
                  <w:t>BLZ: 123 4948 29</w:t>
                </w:r>
              </w:p>
              <w:p w:rsidR="00785452" w:rsidRPr="009A1985" w:rsidRDefault="00785452" w:rsidP="00785452">
                <w:pPr>
                  <w:rPr>
                    <w:rFonts w:ascii="Arial" w:hAnsi="Arial" w:cs="Arial"/>
                    <w:sz w:val="18"/>
                    <w:szCs w:val="16"/>
                  </w:rPr>
                </w:pPr>
                <w:r w:rsidRPr="009A1985">
                  <w:rPr>
                    <w:rFonts w:ascii="Arial" w:hAnsi="Arial" w:cs="Arial"/>
                    <w:sz w:val="18"/>
                    <w:szCs w:val="16"/>
                  </w:rPr>
                  <w:t>KTO: 12345672</w:t>
                </w:r>
              </w:p>
              <w:p w:rsidR="00785452" w:rsidRPr="009A1985" w:rsidRDefault="00785452" w:rsidP="00785452">
                <w:pPr>
                  <w:rPr>
                    <w:rFonts w:ascii="Arial" w:hAnsi="Arial" w:cs="Arial"/>
                    <w:sz w:val="18"/>
                    <w:szCs w:val="16"/>
                  </w:rPr>
                </w:pPr>
                <w:r w:rsidRPr="009A1985">
                  <w:rPr>
                    <w:rFonts w:ascii="Arial" w:hAnsi="Arial" w:cs="Arial"/>
                    <w:sz w:val="18"/>
                    <w:szCs w:val="16"/>
                  </w:rPr>
                  <w:t>KTO Inh.: Max Mustermann</w:t>
                </w:r>
              </w:p>
              <w:p w:rsidR="00785452" w:rsidRPr="009A1985" w:rsidRDefault="00785452" w:rsidP="00785452">
                <w:pPr>
                  <w:rPr>
                    <w:rFonts w:ascii="Arial" w:hAnsi="Arial" w:cs="Arial"/>
                    <w:sz w:val="28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94.5pt;margin-top:-5.95pt;width:2in;height:6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axtA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" filled="f" stroked="f">
          <v:textbox>
            <w:txbxContent>
              <w:p w:rsidR="00785452" w:rsidRPr="009A1985" w:rsidRDefault="00785452" w:rsidP="00785452">
                <w:pPr>
                  <w:rPr>
                    <w:rFonts w:ascii="Arial" w:hAnsi="Arial" w:cs="Arial"/>
                    <w:sz w:val="18"/>
                    <w:szCs w:val="16"/>
                  </w:rPr>
                </w:pPr>
                <w:r w:rsidRPr="009A1985">
                  <w:rPr>
                    <w:rFonts w:ascii="Arial" w:hAnsi="Arial" w:cs="Arial"/>
                    <w:sz w:val="18"/>
                    <w:szCs w:val="16"/>
                  </w:rPr>
                  <w:t>Tel.: 0211 58 249993 8</w:t>
                </w:r>
              </w:p>
              <w:p w:rsidR="00785452" w:rsidRPr="009A1985" w:rsidRDefault="00785452" w:rsidP="00785452">
                <w:pPr>
                  <w:rPr>
                    <w:rFonts w:ascii="Arial" w:hAnsi="Arial" w:cs="Arial"/>
                    <w:sz w:val="18"/>
                    <w:szCs w:val="16"/>
                  </w:rPr>
                </w:pPr>
                <w:r w:rsidRPr="009A1985">
                  <w:rPr>
                    <w:rFonts w:ascii="Arial" w:hAnsi="Arial" w:cs="Arial"/>
                    <w:sz w:val="18"/>
                    <w:szCs w:val="16"/>
                  </w:rPr>
                  <w:t>E-Mail: info@domain.de</w:t>
                </w:r>
              </w:p>
              <w:p w:rsidR="00785452" w:rsidRPr="009A1985" w:rsidRDefault="00785452" w:rsidP="00785452">
                <w:pPr>
                  <w:rPr>
                    <w:rFonts w:ascii="Arial" w:hAnsi="Arial" w:cs="Arial"/>
                    <w:sz w:val="18"/>
                    <w:szCs w:val="16"/>
                  </w:rPr>
                </w:pPr>
                <w:r w:rsidRPr="009A1985">
                  <w:rPr>
                    <w:rFonts w:ascii="Arial" w:hAnsi="Arial" w:cs="Arial"/>
                    <w:sz w:val="18"/>
                    <w:szCs w:val="16"/>
                  </w:rPr>
                  <w:t>Internet: www.domain.de</w:t>
                </w:r>
              </w:p>
              <w:p w:rsidR="00785452" w:rsidRPr="009A1985" w:rsidRDefault="00785452" w:rsidP="00785452">
                <w:pPr>
                  <w:rPr>
                    <w:rFonts w:ascii="Arial" w:hAnsi="Arial" w:cs="Arial"/>
                    <w:sz w:val="28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1" o:spid="_x0000_s2050" type="#_x0000_t202" style="position:absolute;margin-left:-7.5pt;margin-top:-5.95pt;width:112.15pt;height:6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" filled="f" stroked="f">
          <v:textbox>
            <w:txbxContent>
              <w:p w:rsidR="00785452" w:rsidRPr="009A1985" w:rsidRDefault="00785452" w:rsidP="00785452">
                <w:pPr>
                  <w:rPr>
                    <w:rFonts w:ascii="Arial" w:hAnsi="Arial" w:cs="Arial"/>
                    <w:sz w:val="18"/>
                    <w:szCs w:val="16"/>
                  </w:rPr>
                </w:pPr>
                <w:r w:rsidRPr="009A1985">
                  <w:rPr>
                    <w:rFonts w:ascii="Arial" w:hAnsi="Arial" w:cs="Arial"/>
                    <w:sz w:val="18"/>
                    <w:szCs w:val="16"/>
                  </w:rPr>
                  <w:t>Musterfirma</w:t>
                </w:r>
              </w:p>
              <w:p w:rsidR="00785452" w:rsidRPr="009A1985" w:rsidRDefault="00785452" w:rsidP="00785452">
                <w:pPr>
                  <w:rPr>
                    <w:rFonts w:ascii="Arial" w:hAnsi="Arial" w:cs="Arial"/>
                    <w:sz w:val="18"/>
                    <w:szCs w:val="16"/>
                  </w:rPr>
                </w:pPr>
                <w:r w:rsidRPr="009A1985">
                  <w:rPr>
                    <w:rFonts w:ascii="Arial" w:hAnsi="Arial" w:cs="Arial"/>
                    <w:sz w:val="18"/>
                    <w:szCs w:val="16"/>
                  </w:rPr>
                  <w:t>Inh. Max Mustermann</w:t>
                </w:r>
              </w:p>
              <w:p w:rsidR="00785452" w:rsidRPr="009A1985" w:rsidRDefault="00785452" w:rsidP="00785452">
                <w:pPr>
                  <w:rPr>
                    <w:rFonts w:ascii="Arial" w:hAnsi="Arial" w:cs="Arial"/>
                    <w:sz w:val="18"/>
                    <w:szCs w:val="16"/>
                  </w:rPr>
                </w:pPr>
                <w:r w:rsidRPr="009A1985">
                  <w:rPr>
                    <w:rFonts w:ascii="Arial" w:hAnsi="Arial" w:cs="Arial"/>
                    <w:sz w:val="18"/>
                    <w:szCs w:val="16"/>
                  </w:rPr>
                  <w:t>Musterstraße 12</w:t>
                </w:r>
              </w:p>
              <w:p w:rsidR="00785452" w:rsidRPr="009A1985" w:rsidRDefault="00785452" w:rsidP="00785452">
                <w:pPr>
                  <w:rPr>
                    <w:rFonts w:ascii="Arial" w:hAnsi="Arial" w:cs="Arial"/>
                    <w:sz w:val="18"/>
                    <w:szCs w:val="16"/>
                  </w:rPr>
                </w:pPr>
                <w:r w:rsidRPr="009A1985">
                  <w:rPr>
                    <w:rFonts w:ascii="Arial" w:hAnsi="Arial" w:cs="Arial"/>
                    <w:sz w:val="18"/>
                    <w:szCs w:val="16"/>
                  </w:rPr>
                  <w:t>12345 Musterhausen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354pt;margin-top:-5.95pt;width:108pt;height:6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Po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" filled="f" stroked="f">
          <v:textbox>
            <w:txbxContent>
              <w:p w:rsidR="00785452" w:rsidRPr="009A1985" w:rsidRDefault="00785452" w:rsidP="00785452">
                <w:pPr>
                  <w:rPr>
                    <w:rFonts w:ascii="Arial" w:hAnsi="Arial" w:cs="Arial"/>
                    <w:sz w:val="18"/>
                    <w:szCs w:val="16"/>
                  </w:rPr>
                </w:pPr>
                <w:r w:rsidRPr="009A1985">
                  <w:rPr>
                    <w:rFonts w:ascii="Arial" w:hAnsi="Arial" w:cs="Arial"/>
                    <w:sz w:val="18"/>
                    <w:szCs w:val="16"/>
                  </w:rPr>
                  <w:t>Steuer-Nr.: 12345613</w:t>
                </w:r>
              </w:p>
              <w:p w:rsidR="00785452" w:rsidRPr="009A1985" w:rsidRDefault="00785452" w:rsidP="00785452">
                <w:pPr>
                  <w:rPr>
                    <w:rFonts w:ascii="Arial" w:hAnsi="Arial" w:cs="Arial"/>
                    <w:sz w:val="18"/>
                    <w:szCs w:val="16"/>
                  </w:rPr>
                </w:pPr>
                <w:r w:rsidRPr="009A1985">
                  <w:rPr>
                    <w:rFonts w:ascii="Arial" w:hAnsi="Arial" w:cs="Arial"/>
                    <w:sz w:val="18"/>
                    <w:szCs w:val="16"/>
                  </w:rPr>
                  <w:t>Finanzamt Köln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0" w:rsidRDefault="004831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89" w:rsidRDefault="00D34B89">
      <w:r>
        <w:separator/>
      </w:r>
    </w:p>
  </w:footnote>
  <w:footnote w:type="continuationSeparator" w:id="0">
    <w:p w:rsidR="00D34B89" w:rsidRDefault="00D34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0" w:rsidRDefault="004831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D34B89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margin-left:-11.25pt;margin-top:-25.4pt;width:279.75pt;height:5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" filled="f" stroked="f">
          <v:textbox style="mso-next-textbox:#Text Box 6">
            <w:txbxContent>
              <w:p w:rsidR="00380889" w:rsidRPr="00380889" w:rsidRDefault="00380889" w:rsidP="00380889">
                <w:pPr>
                  <w:rPr>
                    <w:rFonts w:ascii="Franklin Gothic Demi" w:hAnsi="Franklin Gothic Demi"/>
                    <w:sz w:val="36"/>
                    <w:szCs w:val="40"/>
                  </w:rPr>
                </w:pPr>
                <w:r w:rsidRPr="00380889">
                  <w:rPr>
                    <w:rFonts w:ascii="Franklin Gothic Demi" w:hAnsi="Franklin Gothic Demi"/>
                    <w:sz w:val="96"/>
                    <w:szCs w:val="40"/>
                  </w:rPr>
                  <w:t>Firmenname</w:t>
                </w:r>
              </w:p>
            </w:txbxContent>
          </v:textbox>
        </v:shape>
      </w:pict>
    </w:r>
    <w:r>
      <w:rPr>
        <w:noProof/>
      </w:rPr>
      <w:pict>
        <v:shape id="Text Box 7" o:spid="_x0000_s2055" type="#_x0000_t202" style="position:absolute;margin-left:193.9pt;margin-top:16.35pt;width:279.75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4etw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" filled="f" stroked="f">
          <v:textbox style="mso-next-textbox:#Text Box 7">
            <w:txbxContent>
              <w:p w:rsidR="00380889" w:rsidRPr="00380889" w:rsidRDefault="00380889" w:rsidP="00380889">
                <w:pPr>
                  <w:rPr>
                    <w:rFonts w:ascii="Franklin Gothic Demi" w:hAnsi="Franklin Gothic Demi"/>
                    <w:sz w:val="36"/>
                    <w:szCs w:val="40"/>
                  </w:rPr>
                </w:pPr>
                <w:r w:rsidRPr="00380889">
                  <w:rPr>
                    <w:rFonts w:ascii="Franklin Gothic Demi" w:hAnsi="Franklin Gothic Demi"/>
                    <w:sz w:val="30"/>
                    <w:szCs w:val="30"/>
                  </w:rPr>
                  <w:t>Ihr Partner in Sachen Dienstleistungen!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0" w:rsidRDefault="004831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-Porto::GUID" w:val="{41930374-6514-45cc-afb6-9d59981202d3}"/>
  </w:docVars>
  <w:rsids>
    <w:rsidRoot w:val="008A1B71"/>
    <w:rsid w:val="00023693"/>
    <w:rsid w:val="000241EC"/>
    <w:rsid w:val="0008511A"/>
    <w:rsid w:val="000F74E7"/>
    <w:rsid w:val="0012520E"/>
    <w:rsid w:val="0013400D"/>
    <w:rsid w:val="00141086"/>
    <w:rsid w:val="001728AC"/>
    <w:rsid w:val="00243FBD"/>
    <w:rsid w:val="00285A03"/>
    <w:rsid w:val="002B62BF"/>
    <w:rsid w:val="002D7912"/>
    <w:rsid w:val="002E2C4F"/>
    <w:rsid w:val="0032409B"/>
    <w:rsid w:val="00333430"/>
    <w:rsid w:val="0035235E"/>
    <w:rsid w:val="00380889"/>
    <w:rsid w:val="003F2AE6"/>
    <w:rsid w:val="004327EE"/>
    <w:rsid w:val="00446282"/>
    <w:rsid w:val="00477DF4"/>
    <w:rsid w:val="00483160"/>
    <w:rsid w:val="004F32F2"/>
    <w:rsid w:val="004F55EB"/>
    <w:rsid w:val="005012A0"/>
    <w:rsid w:val="005532C7"/>
    <w:rsid w:val="0055602D"/>
    <w:rsid w:val="00597324"/>
    <w:rsid w:val="005B7A4A"/>
    <w:rsid w:val="005F59D0"/>
    <w:rsid w:val="00651599"/>
    <w:rsid w:val="00672575"/>
    <w:rsid w:val="006B51DB"/>
    <w:rsid w:val="006D4541"/>
    <w:rsid w:val="006E26B9"/>
    <w:rsid w:val="0070107D"/>
    <w:rsid w:val="007217A9"/>
    <w:rsid w:val="00785452"/>
    <w:rsid w:val="007A37FC"/>
    <w:rsid w:val="007C1B13"/>
    <w:rsid w:val="008700C8"/>
    <w:rsid w:val="008A1B71"/>
    <w:rsid w:val="008B1BF1"/>
    <w:rsid w:val="008F70FB"/>
    <w:rsid w:val="009078E7"/>
    <w:rsid w:val="0092079E"/>
    <w:rsid w:val="0094037A"/>
    <w:rsid w:val="00997A8F"/>
    <w:rsid w:val="009A1985"/>
    <w:rsid w:val="00A03A65"/>
    <w:rsid w:val="00A412A2"/>
    <w:rsid w:val="00AB612B"/>
    <w:rsid w:val="00AD26D2"/>
    <w:rsid w:val="00AF143B"/>
    <w:rsid w:val="00B1327A"/>
    <w:rsid w:val="00B2150C"/>
    <w:rsid w:val="00B45BB8"/>
    <w:rsid w:val="00B700E7"/>
    <w:rsid w:val="00B772EA"/>
    <w:rsid w:val="00BA7BE1"/>
    <w:rsid w:val="00BD64A5"/>
    <w:rsid w:val="00BF14AA"/>
    <w:rsid w:val="00C276F1"/>
    <w:rsid w:val="00CA33D4"/>
    <w:rsid w:val="00D13EC8"/>
    <w:rsid w:val="00D34B89"/>
    <w:rsid w:val="00DB2D21"/>
    <w:rsid w:val="00DE00C2"/>
    <w:rsid w:val="00EC5E49"/>
    <w:rsid w:val="00F10A45"/>
    <w:rsid w:val="00F43956"/>
    <w:rsid w:val="00F94A57"/>
    <w:rsid w:val="00FE1EA2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DF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3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http://rechnungen-muster.de/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2015-10-27T14:46:00Z</dcterms:created>
  <dcterms:modified xsi:type="dcterms:W3CDTF">2015-10-27T14:46:00Z</dcterms:modified>
</cp:coreProperties>
</file>