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1" w:rsidRDefault="000B2B2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2FE30D" wp14:editId="2E263E9E">
                <wp:simplePos x="0" y="0"/>
                <wp:positionH relativeFrom="column">
                  <wp:posOffset>4343400</wp:posOffset>
                </wp:positionH>
                <wp:positionV relativeFrom="paragraph">
                  <wp:posOffset>2410460</wp:posOffset>
                </wp:positionV>
                <wp:extent cx="1485900" cy="228600"/>
                <wp:effectExtent l="0" t="635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124B83" w:rsidRDefault="00380889" w:rsidP="008A1B71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0F4801" w:rsidRPr="00124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atum: 07.08.2013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FE30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2pt;margin-top:189.8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W9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" filled="f" stroked="f">
                <v:textbox>
                  <w:txbxContent>
                    <w:p w:rsidR="008A1B71" w:rsidRPr="00124B83" w:rsidRDefault="00380889" w:rsidP="008A1B71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4B83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="000F4801" w:rsidRPr="00124B83">
                        <w:rPr>
                          <w:rFonts w:ascii="Arial" w:hAnsi="Arial" w:cs="Arial"/>
                          <w:sz w:val="22"/>
                          <w:szCs w:val="22"/>
                        </w:rPr>
                        <w:t>atum: 07.08.2013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3D0586" wp14:editId="1C099C28">
                <wp:simplePos x="0" y="0"/>
                <wp:positionH relativeFrom="column">
                  <wp:posOffset>2514600</wp:posOffset>
                </wp:positionH>
                <wp:positionV relativeFrom="paragraph">
                  <wp:posOffset>2402840</wp:posOffset>
                </wp:positionV>
                <wp:extent cx="1371600" cy="228600"/>
                <wp:effectExtent l="0" t="254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124B83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Kunden-Nr.: 1003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D0586" id="Text Box 6" o:spid="_x0000_s1027" type="#_x0000_t202" style="position:absolute;margin-left:198pt;margin-top:189.2pt;width:10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Q/t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" filled="f" stroked="f">
                <v:textbox>
                  <w:txbxContent>
                    <w:p w:rsidR="008A1B71" w:rsidRPr="00124B83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4B83">
                        <w:rPr>
                          <w:rFonts w:ascii="Arial" w:hAnsi="Arial" w:cs="Arial"/>
                          <w:sz w:val="22"/>
                          <w:szCs w:val="22"/>
                        </w:rPr>
                        <w:t>Kunden-Nr.: 1003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6B0C3F" wp14:editId="12C19AE4">
                <wp:simplePos x="0" y="0"/>
                <wp:positionH relativeFrom="column">
                  <wp:posOffset>-114300</wp:posOffset>
                </wp:positionH>
                <wp:positionV relativeFrom="paragraph">
                  <wp:posOffset>1831340</wp:posOffset>
                </wp:positionV>
                <wp:extent cx="1371600" cy="457200"/>
                <wp:effectExtent l="0" t="254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124B83" w:rsidRDefault="000F4801" w:rsidP="008A1B7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124B8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Gutschrift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B0C3F" id="Text Box 4" o:spid="_x0000_s1028" type="#_x0000_t202" style="position:absolute;margin-left:-9pt;margin-top:144.2pt;width:108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477tQIAAME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" filled="f" stroked="f">
                <v:textbox>
                  <w:txbxContent>
                    <w:p w:rsidR="008A1B71" w:rsidRPr="00124B83" w:rsidRDefault="000F4801" w:rsidP="008A1B71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124B83">
                        <w:rPr>
                          <w:rFonts w:ascii="Arial" w:hAnsi="Arial" w:cs="Arial"/>
                          <w:sz w:val="40"/>
                          <w:szCs w:val="40"/>
                        </w:rPr>
                        <w:t>Gutschrift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5FD3AD" wp14:editId="7F486C2F">
                <wp:simplePos x="0" y="0"/>
                <wp:positionH relativeFrom="column">
                  <wp:posOffset>-114300</wp:posOffset>
                </wp:positionH>
                <wp:positionV relativeFrom="paragraph">
                  <wp:posOffset>408305</wp:posOffset>
                </wp:positionV>
                <wp:extent cx="2514600" cy="125730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124B83" w:rsidRDefault="00785452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24B83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Firmenname</w:t>
                            </w:r>
                            <w:r w:rsidR="008A1B71" w:rsidRPr="00124B83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Pr="00124B83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Musterstraße</w:t>
                            </w:r>
                            <w:r w:rsidR="008A1B71" w:rsidRPr="00124B83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51 – </w:t>
                            </w:r>
                            <w:r w:rsidRPr="00124B83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12345</w:t>
                            </w:r>
                            <w:r w:rsidR="008A1B71" w:rsidRPr="00124B83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124B83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Stadt</w:t>
                            </w:r>
                          </w:p>
                          <w:p w:rsidR="008A1B71" w:rsidRPr="00124B83" w:rsidRDefault="008A1B71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A1B71" w:rsidRPr="00124B83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Mustermann GmbH</w:t>
                            </w:r>
                            <w:r w:rsidRPr="00124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Herrn Max Mustermann</w:t>
                            </w:r>
                          </w:p>
                          <w:p w:rsidR="008A1B71" w:rsidRPr="00124B83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FD3AD" id="Text Box 2" o:spid="_x0000_s1029" type="#_x0000_t202" style="position:absolute;margin-left:-9pt;margin-top:32.15pt;width:198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Hq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kS3P0OsUvO578DMjHIOro6r7O1l+1UjIVUPFlt0oJYeG0QrSC+1N/+zq&#10;hKMtyGb4ICsIQ3dGOqCxVp2tHVQDATq06fHUGptKCYdRHJJZAKYSbGEUzy9h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" filled="f" stroked="f">
                <v:textbox>
                  <w:txbxContent>
                    <w:p w:rsidR="008A1B71" w:rsidRPr="00124B83" w:rsidRDefault="00785452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124B83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Firmenname</w:t>
                      </w:r>
                      <w:r w:rsidR="008A1B71" w:rsidRPr="00124B83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Pr="00124B83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Musterstraße</w:t>
                      </w:r>
                      <w:r w:rsidR="008A1B71" w:rsidRPr="00124B83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51 – </w:t>
                      </w:r>
                      <w:r w:rsidRPr="00124B83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12345</w:t>
                      </w:r>
                      <w:r w:rsidR="008A1B71" w:rsidRPr="00124B83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124B83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Stadt</w:t>
                      </w:r>
                    </w:p>
                    <w:p w:rsidR="008A1B71" w:rsidRPr="00124B83" w:rsidRDefault="008A1B71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A1B71" w:rsidRPr="00124B83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4B83">
                        <w:rPr>
                          <w:rFonts w:ascii="Arial" w:hAnsi="Arial" w:cs="Arial"/>
                          <w:sz w:val="22"/>
                          <w:szCs w:val="22"/>
                        </w:rPr>
                        <w:t>Mustermann GmbH</w:t>
                      </w:r>
                      <w:r w:rsidRPr="00124B8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Herrn Max Mustermann</w:t>
                      </w:r>
                    </w:p>
                    <w:p w:rsidR="008A1B71" w:rsidRPr="00124B83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4B83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Stadthausen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0B2B2B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6B4D33" wp14:editId="677D5665">
                <wp:simplePos x="0" y="0"/>
                <wp:positionH relativeFrom="column">
                  <wp:posOffset>4105275</wp:posOffset>
                </wp:positionH>
                <wp:positionV relativeFrom="paragraph">
                  <wp:posOffset>57785</wp:posOffset>
                </wp:positionV>
                <wp:extent cx="2057400" cy="1257300"/>
                <wp:effectExtent l="0" t="635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A2" w:rsidRPr="00124B83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Firmenname</w:t>
                            </w:r>
                          </w:p>
                          <w:p w:rsidR="008A1B71" w:rsidRPr="00124B83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Musterstraße 51</w:t>
                            </w:r>
                          </w:p>
                          <w:p w:rsidR="008A1B71" w:rsidRPr="00124B83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</w:t>
                            </w:r>
                          </w:p>
                          <w:p w:rsidR="00785452" w:rsidRPr="00124B83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1B71" w:rsidRPr="00124B83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785452" w:rsidRPr="00124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0211 12345 67</w:t>
                            </w:r>
                          </w:p>
                          <w:p w:rsidR="008A1B71" w:rsidRPr="00124B83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 info@</w:t>
                            </w:r>
                            <w:r w:rsidR="00785452" w:rsidRPr="00124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8A1B71" w:rsidRPr="00124B83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Internet: www.</w:t>
                            </w:r>
                            <w:r w:rsidR="00785452" w:rsidRPr="00124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B4D33" id="Text Box 3" o:spid="_x0000_s1030" type="#_x0000_t202" style="position:absolute;margin-left:323.25pt;margin-top:4.55pt;width:162pt;height:9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ewZ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" filled="f" stroked="f">
                <v:textbox>
                  <w:txbxContent>
                    <w:p w:rsidR="00FE1EA2" w:rsidRPr="00124B83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4B83">
                        <w:rPr>
                          <w:rFonts w:ascii="Arial" w:hAnsi="Arial" w:cs="Arial"/>
                          <w:sz w:val="22"/>
                          <w:szCs w:val="22"/>
                        </w:rPr>
                        <w:t>Firmenname</w:t>
                      </w:r>
                    </w:p>
                    <w:p w:rsidR="008A1B71" w:rsidRPr="00124B83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4B83">
                        <w:rPr>
                          <w:rFonts w:ascii="Arial" w:hAnsi="Arial" w:cs="Arial"/>
                          <w:sz w:val="22"/>
                          <w:szCs w:val="22"/>
                        </w:rPr>
                        <w:t>Musterstraße 51</w:t>
                      </w:r>
                    </w:p>
                    <w:p w:rsidR="008A1B71" w:rsidRPr="00124B83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4B83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</w:t>
                      </w:r>
                    </w:p>
                    <w:p w:rsidR="00785452" w:rsidRPr="00124B83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A1B71" w:rsidRPr="00124B83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4B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Tel.: </w:t>
                      </w:r>
                      <w:r w:rsidR="00785452" w:rsidRPr="00124B83">
                        <w:rPr>
                          <w:rFonts w:ascii="Arial" w:hAnsi="Arial" w:cs="Arial"/>
                          <w:sz w:val="22"/>
                          <w:szCs w:val="22"/>
                        </w:rPr>
                        <w:t>0211 12345 67</w:t>
                      </w:r>
                    </w:p>
                    <w:p w:rsidR="008A1B71" w:rsidRPr="00124B83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4B83">
                        <w:rPr>
                          <w:rFonts w:ascii="Arial" w:hAnsi="Arial" w:cs="Arial"/>
                          <w:sz w:val="22"/>
                          <w:szCs w:val="22"/>
                        </w:rPr>
                        <w:t>E-Mail: info@</w:t>
                      </w:r>
                      <w:r w:rsidR="00785452" w:rsidRPr="00124B83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8A1B71" w:rsidRPr="00124B83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4B83">
                        <w:rPr>
                          <w:rFonts w:ascii="Arial" w:hAnsi="Arial" w:cs="Arial"/>
                          <w:sz w:val="22"/>
                          <w:szCs w:val="22"/>
                        </w:rPr>
                        <w:t>Internet: www.</w:t>
                      </w:r>
                      <w:r w:rsidR="00785452" w:rsidRPr="00124B83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F06258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3BDADA" wp14:editId="4B47AB1F">
                <wp:simplePos x="0" y="0"/>
                <wp:positionH relativeFrom="column">
                  <wp:posOffset>-118745</wp:posOffset>
                </wp:positionH>
                <wp:positionV relativeFrom="paragraph">
                  <wp:posOffset>117475</wp:posOffset>
                </wp:positionV>
                <wp:extent cx="2057400" cy="2667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124B83" w:rsidRDefault="007A37FC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Rechnung </w:t>
                            </w:r>
                            <w:r w:rsidR="000F4801" w:rsidRPr="00124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Nr. 2013</w:t>
                            </w:r>
                            <w:r w:rsidR="008A1B71" w:rsidRPr="00124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-08-1001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BDADA" id="Text Box 5" o:spid="_x0000_s1031" type="#_x0000_t202" style="position:absolute;margin-left:-9.35pt;margin-top:9.25pt;width:162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" filled="f" stroked="f">
                <v:textbox>
                  <w:txbxContent>
                    <w:p w:rsidR="008A1B71" w:rsidRPr="00124B83" w:rsidRDefault="007A37FC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4B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Rechnung </w:t>
                      </w:r>
                      <w:r w:rsidR="000F4801" w:rsidRPr="00124B83">
                        <w:rPr>
                          <w:rFonts w:ascii="Arial" w:hAnsi="Arial" w:cs="Arial"/>
                          <w:sz w:val="22"/>
                          <w:szCs w:val="22"/>
                        </w:rPr>
                        <w:t>Nr. 2013</w:t>
                      </w:r>
                      <w:r w:rsidR="008A1B71" w:rsidRPr="00124B83">
                        <w:rPr>
                          <w:rFonts w:ascii="Arial" w:hAnsi="Arial" w:cs="Arial"/>
                          <w:sz w:val="22"/>
                          <w:szCs w:val="22"/>
                        </w:rPr>
                        <w:t>-08-1001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0B2B2B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715000" cy="0"/>
                <wp:effectExtent l="9525" t="8255" r="9525" b="1079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4560C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UZ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"/>
            </w:pict>
          </mc:Fallback>
        </mc:AlternateContent>
      </w:r>
    </w:p>
    <w:p w:rsidR="008A1B71" w:rsidRDefault="008A1B71" w:rsidP="008A1B71"/>
    <w:p w:rsidR="00124B83" w:rsidRDefault="000F4801" w:rsidP="008A1B71">
      <w:pPr>
        <w:rPr>
          <w:rFonts w:ascii="Arial" w:hAnsi="Arial" w:cs="Arial"/>
        </w:rPr>
      </w:pPr>
      <w:r w:rsidRPr="00124B83">
        <w:rPr>
          <w:rFonts w:ascii="Arial" w:hAnsi="Arial" w:cs="Arial"/>
        </w:rPr>
        <w:t xml:space="preserve">Gemäß unserer Absprache schreiben wir Ihnen folgenden Betrag aus </w:t>
      </w:r>
    </w:p>
    <w:p w:rsidR="000F4801" w:rsidRPr="00124B83" w:rsidRDefault="000F4801" w:rsidP="008A1B71">
      <w:pPr>
        <w:rPr>
          <w:rFonts w:ascii="Arial" w:hAnsi="Arial" w:cs="Arial"/>
        </w:rPr>
      </w:pPr>
      <w:r w:rsidRPr="00124B83">
        <w:rPr>
          <w:rFonts w:ascii="Arial" w:hAnsi="Arial" w:cs="Arial"/>
        </w:rPr>
        <w:t xml:space="preserve">Rechnung-Nr. </w:t>
      </w:r>
      <w:r w:rsidR="00F06258">
        <w:rPr>
          <w:rFonts w:ascii="Arial" w:hAnsi="Arial" w:cs="Arial"/>
        </w:rPr>
        <w:t>(xxx)</w:t>
      </w:r>
      <w:r w:rsidR="00124B83">
        <w:rPr>
          <w:rFonts w:ascii="Arial" w:hAnsi="Arial" w:cs="Arial"/>
        </w:rPr>
        <w:t xml:space="preserve"> </w:t>
      </w:r>
      <w:r w:rsidRPr="00124B83">
        <w:rPr>
          <w:rFonts w:ascii="Arial" w:hAnsi="Arial" w:cs="Arial"/>
        </w:rPr>
        <w:t xml:space="preserve">vom </w:t>
      </w:r>
      <w:r w:rsidR="00F06258">
        <w:rPr>
          <w:rFonts w:ascii="Arial" w:hAnsi="Arial" w:cs="Arial"/>
        </w:rPr>
        <w:t>(Datum)</w:t>
      </w:r>
      <w:r w:rsidR="00124B83">
        <w:rPr>
          <w:rFonts w:ascii="Arial" w:hAnsi="Arial" w:cs="Arial"/>
        </w:rPr>
        <w:t xml:space="preserve"> </w:t>
      </w:r>
      <w:r w:rsidRPr="00124B83">
        <w:rPr>
          <w:rFonts w:ascii="Arial" w:hAnsi="Arial" w:cs="Arial"/>
        </w:rPr>
        <w:t>gut:</w:t>
      </w:r>
    </w:p>
    <w:p w:rsidR="000F4801" w:rsidRDefault="000F4801" w:rsidP="008A1B7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1985"/>
        <w:gridCol w:w="1874"/>
      </w:tblGrid>
      <w:tr w:rsidR="00014FB0" w:rsidTr="00E30E08">
        <w:tc>
          <w:tcPr>
            <w:tcW w:w="4219" w:type="dxa"/>
            <w:shd w:val="clear" w:color="auto" w:fill="C0C0C0"/>
          </w:tcPr>
          <w:p w:rsidR="00014FB0" w:rsidRPr="00E30E08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30E08">
              <w:rPr>
                <w:rFonts w:ascii="Arial" w:hAnsi="Arial" w:cs="Arial"/>
              </w:rPr>
              <w:t>Bezeichnung</w:t>
            </w:r>
          </w:p>
        </w:tc>
        <w:tc>
          <w:tcPr>
            <w:tcW w:w="1134" w:type="dxa"/>
            <w:shd w:val="clear" w:color="auto" w:fill="C0C0C0"/>
          </w:tcPr>
          <w:p w:rsidR="00014FB0" w:rsidRPr="00E30E08" w:rsidRDefault="00E30E08" w:rsidP="00E30E08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</w:t>
            </w:r>
          </w:p>
        </w:tc>
        <w:tc>
          <w:tcPr>
            <w:tcW w:w="1985" w:type="dxa"/>
            <w:shd w:val="clear" w:color="auto" w:fill="C0C0C0"/>
          </w:tcPr>
          <w:p w:rsidR="00014FB0" w:rsidRPr="00E30E08" w:rsidRDefault="00E30E08" w:rsidP="00E30E08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Einzelp</w:t>
            </w:r>
            <w:r w:rsidR="00014FB0" w:rsidRPr="00E30E08">
              <w:rPr>
                <w:rFonts w:ascii="Arial" w:hAnsi="Arial" w:cs="Arial"/>
              </w:rPr>
              <w:t>reis</w:t>
            </w:r>
          </w:p>
        </w:tc>
        <w:tc>
          <w:tcPr>
            <w:tcW w:w="1874" w:type="dxa"/>
            <w:shd w:val="clear" w:color="auto" w:fill="C0C0C0"/>
          </w:tcPr>
          <w:p w:rsidR="00014FB0" w:rsidRPr="00E30E08" w:rsidRDefault="00014FB0" w:rsidP="00E30E08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E30E08">
              <w:rPr>
                <w:rFonts w:ascii="Arial" w:hAnsi="Arial" w:cs="Arial"/>
              </w:rPr>
              <w:t>Gesamt</w:t>
            </w:r>
            <w:r w:rsidR="00E30E08">
              <w:rPr>
                <w:rFonts w:ascii="Arial" w:hAnsi="Arial" w:cs="Arial"/>
              </w:rPr>
              <w:t>preis</w:t>
            </w:r>
          </w:p>
        </w:tc>
      </w:tr>
      <w:tr w:rsidR="00014FB0" w:rsidTr="00E30E08">
        <w:tc>
          <w:tcPr>
            <w:tcW w:w="4219" w:type="dxa"/>
            <w:tcBorders>
              <w:bottom w:val="single" w:sz="4" w:space="0" w:color="auto"/>
            </w:tcBorders>
          </w:tcPr>
          <w:p w:rsidR="00014FB0" w:rsidRDefault="00E30E08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der ersten Position</w:t>
            </w:r>
          </w:p>
          <w:p w:rsidR="00014FB0" w:rsidRDefault="00E30E08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der zweiten Position</w:t>
            </w:r>
          </w:p>
          <w:p w:rsidR="00E30E08" w:rsidRPr="00E30E08" w:rsidRDefault="00E30E08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014FB0" w:rsidRPr="00E30E08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014FB0" w:rsidRPr="00E30E08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014FB0" w:rsidRPr="00E30E08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FB0" w:rsidRDefault="00E30E08" w:rsidP="00E30E08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St.</w:t>
            </w:r>
          </w:p>
          <w:p w:rsidR="00E30E08" w:rsidRPr="00E30E08" w:rsidRDefault="00E30E08" w:rsidP="00E30E08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St.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4FB0" w:rsidRDefault="00E30E08" w:rsidP="00E30E08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39,00 EUR</w:t>
            </w:r>
          </w:p>
          <w:p w:rsidR="00E30E08" w:rsidRPr="00E30E08" w:rsidRDefault="00E30E08" w:rsidP="00E30E08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 EUR</w:t>
            </w:r>
          </w:p>
        </w:tc>
        <w:tc>
          <w:tcPr>
            <w:tcW w:w="1874" w:type="dxa"/>
          </w:tcPr>
          <w:p w:rsidR="00014FB0" w:rsidRDefault="00E30E08" w:rsidP="00E30E08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39,00 EUR</w:t>
            </w:r>
          </w:p>
          <w:p w:rsidR="00E30E08" w:rsidRPr="00E30E08" w:rsidRDefault="00E30E08" w:rsidP="00E30E08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 EUR</w:t>
            </w:r>
          </w:p>
        </w:tc>
      </w:tr>
      <w:tr w:rsidR="00014FB0" w:rsidTr="00E30E08">
        <w:tc>
          <w:tcPr>
            <w:tcW w:w="4219" w:type="dxa"/>
            <w:tcBorders>
              <w:bottom w:val="single" w:sz="4" w:space="0" w:color="auto"/>
              <w:right w:val="nil"/>
            </w:tcBorders>
          </w:tcPr>
          <w:p w:rsidR="00014FB0" w:rsidRPr="00E30E08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30E08">
              <w:rPr>
                <w:rFonts w:ascii="Arial" w:hAnsi="Arial" w:cs="Arial"/>
              </w:rPr>
              <w:t>Zwischensumme</w:t>
            </w:r>
          </w:p>
          <w:p w:rsidR="00014FB0" w:rsidRPr="00E30E08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30E08">
              <w:rPr>
                <w:rFonts w:ascii="Arial" w:hAnsi="Arial" w:cs="Arial"/>
              </w:rPr>
              <w:t>19% MwSt.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014FB0" w:rsidRPr="00E30E08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014FB0" w:rsidRPr="00E30E08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014FB0" w:rsidRDefault="00F06258" w:rsidP="00E30E08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89,00 EUR</w:t>
            </w:r>
          </w:p>
          <w:p w:rsidR="00F06258" w:rsidRPr="00E30E08" w:rsidRDefault="00F06258" w:rsidP="00E30E08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16,91 EUR</w:t>
            </w:r>
          </w:p>
        </w:tc>
      </w:tr>
      <w:tr w:rsidR="00014FB0" w:rsidTr="00E30E08">
        <w:tc>
          <w:tcPr>
            <w:tcW w:w="4219" w:type="dxa"/>
            <w:tcBorders>
              <w:top w:val="single" w:sz="4" w:space="0" w:color="auto"/>
              <w:right w:val="nil"/>
            </w:tcBorders>
            <w:shd w:val="clear" w:color="auto" w:fill="C0C0C0"/>
          </w:tcPr>
          <w:p w:rsidR="00014FB0" w:rsidRPr="00E30E08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30E08">
              <w:rPr>
                <w:rFonts w:ascii="Arial" w:hAnsi="Arial" w:cs="Arial"/>
              </w:rPr>
              <w:t>Gesamt</w:t>
            </w:r>
            <w:r w:rsidR="00D33FAB" w:rsidRPr="00E30E08">
              <w:rPr>
                <w:rFonts w:ascii="Arial" w:hAnsi="Arial" w:cs="Arial"/>
              </w:rPr>
              <w:t>betrag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:rsidR="00014FB0" w:rsidRPr="00E30E08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shd w:val="clear" w:color="auto" w:fill="C0C0C0"/>
          </w:tcPr>
          <w:p w:rsidR="00014FB0" w:rsidRPr="00E30E08" w:rsidRDefault="00014FB0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014FB0" w:rsidRPr="00E30E08" w:rsidRDefault="00F06258" w:rsidP="00E30E08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105,91 EUR</w:t>
            </w:r>
          </w:p>
        </w:tc>
      </w:tr>
    </w:tbl>
    <w:p w:rsidR="00106007" w:rsidRDefault="00106007" w:rsidP="00106007">
      <w:pPr>
        <w:tabs>
          <w:tab w:val="left" w:pos="945"/>
        </w:tabs>
      </w:pPr>
    </w:p>
    <w:p w:rsidR="00D33FAB" w:rsidRPr="00D33FAB" w:rsidRDefault="000B2B2B" w:rsidP="00106007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2E44F7" wp14:editId="6E188461">
                <wp:simplePos x="0" y="0"/>
                <wp:positionH relativeFrom="column">
                  <wp:posOffset>4748530</wp:posOffset>
                </wp:positionH>
                <wp:positionV relativeFrom="paragraph">
                  <wp:posOffset>3507740</wp:posOffset>
                </wp:positionV>
                <wp:extent cx="966470" cy="424815"/>
                <wp:effectExtent l="0" t="0" r="0" b="12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2B62BF" w:rsidRDefault="00141086" w:rsidP="00141086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141086" w:rsidRPr="00014FB0" w:rsidRDefault="00141086" w:rsidP="00014FB0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E44F7" id="Text Box 20" o:spid="_x0000_s1032" type="#_x0000_t202" style="position:absolute;margin-left:373.9pt;margin-top:276.2pt;width:76.1pt;height:3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pUuA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" filled="f" stroked="f">
                <v:textbox>
                  <w:txbxContent>
                    <w:p w:rsidR="00141086" w:rsidRPr="002B62BF" w:rsidRDefault="00141086" w:rsidP="00141086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141086" w:rsidRPr="00014FB0" w:rsidRDefault="00141086" w:rsidP="00014FB0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A7A4A2" wp14:editId="2663BCC9">
                <wp:simplePos x="0" y="0"/>
                <wp:positionH relativeFrom="column">
                  <wp:posOffset>3729355</wp:posOffset>
                </wp:positionH>
                <wp:positionV relativeFrom="paragraph">
                  <wp:posOffset>1703705</wp:posOffset>
                </wp:positionV>
                <wp:extent cx="1276350" cy="2228850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014FB0" w:rsidRDefault="00141086" w:rsidP="0014108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7A4A2" id="Text Box 21" o:spid="_x0000_s1033" type="#_x0000_t202" style="position:absolute;margin-left:293.65pt;margin-top:134.15pt;width:100.5pt;height:17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Eg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" filled="f" stroked="f">
                <v:textbox>
                  <w:txbxContent>
                    <w:p w:rsidR="00141086" w:rsidRPr="00014FB0" w:rsidRDefault="00141086" w:rsidP="0014108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4E2E01" wp14:editId="6147C509">
                <wp:simplePos x="0" y="0"/>
                <wp:positionH relativeFrom="column">
                  <wp:posOffset>-90170</wp:posOffset>
                </wp:positionH>
                <wp:positionV relativeFrom="paragraph">
                  <wp:posOffset>3846830</wp:posOffset>
                </wp:positionV>
                <wp:extent cx="5805170" cy="523875"/>
                <wp:effectExtent l="0" t="0" r="0" b="12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889" w:rsidRPr="00141086" w:rsidRDefault="00380889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E2E01" id="Text Box 14" o:spid="_x0000_s1034" type="#_x0000_t202" style="position:absolute;margin-left:-7.1pt;margin-top:302.9pt;width:457.1pt;height:4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0Y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" filled="f" stroked="f">
                <v:textbox>
                  <w:txbxContent>
                    <w:p w:rsidR="00380889" w:rsidRPr="00141086" w:rsidRDefault="00380889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FAB" w:rsidRDefault="00124B83" w:rsidP="00D33FAB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5A6B10B" wp14:editId="16E2FA2B">
                <wp:simplePos x="0" y="0"/>
                <wp:positionH relativeFrom="column">
                  <wp:posOffset>-90170</wp:posOffset>
                </wp:positionH>
                <wp:positionV relativeFrom="paragraph">
                  <wp:posOffset>174625</wp:posOffset>
                </wp:positionV>
                <wp:extent cx="5805170" cy="289560"/>
                <wp:effectExtent l="0" t="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819" w:rsidRPr="00141086" w:rsidRDefault="00191819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6B10B" id="Text Box 22" o:spid="_x0000_s1035" type="#_x0000_t202" style="position:absolute;margin-left:-7.1pt;margin-top:13.75pt;width:457.1pt;height:22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8JT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" filled="f" stroked="f">
                <v:textbox>
                  <w:txbxContent>
                    <w:p w:rsidR="00191819" w:rsidRPr="00141086" w:rsidRDefault="00191819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FAB" w:rsidRDefault="00124B83" w:rsidP="00D33FA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F1AF97" wp14:editId="0BE9DF8B">
                <wp:simplePos x="0" y="0"/>
                <wp:positionH relativeFrom="column">
                  <wp:posOffset>-42545</wp:posOffset>
                </wp:positionH>
                <wp:positionV relativeFrom="paragraph">
                  <wp:posOffset>46989</wp:posOffset>
                </wp:positionV>
                <wp:extent cx="5805170" cy="295275"/>
                <wp:effectExtent l="0" t="0" r="0" b="952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B83" w:rsidRPr="00805E71" w:rsidRDefault="00124B83" w:rsidP="00124B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805E7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Kostenlose Rechnungsvorlage von </w:t>
                            </w:r>
                            <w:hyperlink r:id="rId8" w:history="1">
                              <w:r w:rsidRPr="00805E7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2"/>
                                </w:rPr>
                                <w:t>http://rechnungen-muster.de</w:t>
                              </w:r>
                            </w:hyperlink>
                            <w:r w:rsidRPr="00805E7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AF97" id="_x0000_s1036" type="#_x0000_t202" style="position:absolute;margin-left:-3.35pt;margin-top:3.7pt;width:457.1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PttwIAAMI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" filled="f" stroked="f">
                <v:textbox>
                  <w:txbxContent>
                    <w:p w:rsidR="00124B83" w:rsidRPr="00805E71" w:rsidRDefault="00124B83" w:rsidP="00124B8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805E71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Kostenlose Rechnungsvorlage von </w:t>
                      </w:r>
                      <w:hyperlink r:id="rId9" w:history="1">
                        <w:r w:rsidRPr="00805E71">
                          <w:rPr>
                            <w:rStyle w:val="Hyperlink"/>
                            <w:rFonts w:ascii="Arial" w:hAnsi="Arial" w:cs="Arial"/>
                            <w:sz w:val="20"/>
                            <w:szCs w:val="22"/>
                          </w:rPr>
                          <w:t>http://rechnungen-muster.de</w:t>
                        </w:r>
                      </w:hyperlink>
                      <w:r w:rsidRPr="00805E71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124B83" w:rsidRDefault="00124B83">
      <w:r>
        <w:br w:type="page"/>
      </w:r>
      <w:bookmarkStart w:id="0" w:name="_GoBack"/>
      <w:bookmarkEnd w:id="0"/>
    </w:p>
    <w:p w:rsidR="00D33FAB" w:rsidRDefault="00D33FAB" w:rsidP="00D33FAB">
      <w:pPr>
        <w:tabs>
          <w:tab w:val="left" w:pos="1665"/>
        </w:tabs>
      </w:pPr>
    </w:p>
    <w:p w:rsidR="00124B83" w:rsidRDefault="00124B83" w:rsidP="00D33FAB">
      <w:pPr>
        <w:tabs>
          <w:tab w:val="left" w:pos="1665"/>
        </w:tabs>
      </w:pPr>
    </w:p>
    <w:p w:rsidR="00124B83" w:rsidRPr="00FA65E6" w:rsidRDefault="00124B83" w:rsidP="00124B83">
      <w:pPr>
        <w:rPr>
          <w:rFonts w:ascii="Arial" w:hAnsi="Arial" w:cs="Arial"/>
          <w:b/>
          <w:sz w:val="32"/>
          <w:szCs w:val="32"/>
        </w:rPr>
      </w:pPr>
      <w:r w:rsidRPr="00FA65E6">
        <w:rPr>
          <w:rFonts w:ascii="Arial" w:hAnsi="Arial" w:cs="Arial"/>
          <w:b/>
          <w:sz w:val="32"/>
          <w:szCs w:val="32"/>
        </w:rPr>
        <w:t>Hinweise zur Benutzung dieser Vorlage</w:t>
      </w:r>
    </w:p>
    <w:p w:rsidR="00124B83" w:rsidRPr="00FA65E6" w:rsidRDefault="00124B83" w:rsidP="00124B83"/>
    <w:p w:rsidR="00124B83" w:rsidRDefault="00124B83" w:rsidP="00124B83">
      <w:p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Sie dürfen diese Vorlage kostenlos und frei verwenden, nach Ihren Bedürfnissen anpassen und umgestalten.</w:t>
      </w:r>
    </w:p>
    <w:p w:rsidR="00124B83" w:rsidRPr="00082ECB" w:rsidRDefault="00124B83" w:rsidP="00124B83">
      <w:pPr>
        <w:rPr>
          <w:rFonts w:ascii="Arial" w:hAnsi="Arial" w:cs="Arial"/>
          <w:sz w:val="22"/>
          <w:szCs w:val="22"/>
        </w:rPr>
      </w:pPr>
    </w:p>
    <w:p w:rsidR="00124B83" w:rsidRPr="00FA65E6" w:rsidRDefault="00124B83" w:rsidP="00124B83">
      <w:pPr>
        <w:rPr>
          <w:rFonts w:ascii="Arial" w:hAnsi="Arial" w:cs="Arial"/>
          <w:sz w:val="22"/>
          <w:szCs w:val="22"/>
        </w:rPr>
      </w:pPr>
      <w:r w:rsidRPr="00FA65E6">
        <w:rPr>
          <w:rFonts w:ascii="Arial" w:hAnsi="Arial" w:cs="Arial"/>
          <w:sz w:val="22"/>
          <w:szCs w:val="22"/>
        </w:rPr>
        <w:t xml:space="preserve">Den Hinweistext </w:t>
      </w:r>
      <w:r w:rsidRPr="00FA65E6">
        <w:rPr>
          <w:rFonts w:ascii="Arial" w:hAnsi="Arial" w:cs="Arial"/>
          <w:i/>
          <w:sz w:val="22"/>
          <w:szCs w:val="22"/>
        </w:rPr>
        <w:t xml:space="preserve">„Kostenlose Rechnungsvorlage von </w:t>
      </w:r>
      <w:hyperlink r:id="rId10" w:history="1">
        <w:r w:rsidRPr="00FA65E6">
          <w:rPr>
            <w:rStyle w:val="Hyperlink"/>
            <w:rFonts w:ascii="Arial" w:hAnsi="Arial" w:cs="Arial"/>
            <w:i/>
            <w:sz w:val="22"/>
            <w:szCs w:val="22"/>
          </w:rPr>
          <w:t>http://rechnungen-muster.de</w:t>
        </w:r>
      </w:hyperlink>
      <w:r w:rsidRPr="00FA65E6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“</w:t>
      </w:r>
      <w:r w:rsidRPr="00FA65E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am Ende der ersten Seite dürfen Sie entfernen.</w:t>
      </w:r>
    </w:p>
    <w:p w:rsidR="00124B83" w:rsidRPr="00FA65E6" w:rsidRDefault="00124B83" w:rsidP="00124B83"/>
    <w:p w:rsidR="00124B83" w:rsidRPr="00621C44" w:rsidRDefault="00124B83" w:rsidP="00124B83">
      <w:pPr>
        <w:rPr>
          <w:rFonts w:ascii="Arial" w:hAnsi="Arial" w:cs="Arial"/>
          <w:b/>
          <w:sz w:val="22"/>
          <w:szCs w:val="22"/>
        </w:rPr>
      </w:pPr>
      <w:r w:rsidRPr="00621C44">
        <w:rPr>
          <w:rFonts w:ascii="Arial" w:hAnsi="Arial" w:cs="Arial"/>
          <w:b/>
          <w:sz w:val="22"/>
          <w:szCs w:val="22"/>
        </w:rPr>
        <w:t>Kopf- und Fußzeile bearbeiten</w:t>
      </w:r>
    </w:p>
    <w:p w:rsidR="00124B83" w:rsidRDefault="00124B83" w:rsidP="00124B83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Doppelklicken Sie oben die Kopfzeile oder unten die Fußzeile</w:t>
      </w:r>
    </w:p>
    <w:p w:rsidR="00124B83" w:rsidRPr="00082ECB" w:rsidRDefault="00124B83" w:rsidP="00124B83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 können in der Kopfzeile Ihren Firmennamen eintragen oder stattdessen Ihr Logo als Bild einfügen</w:t>
      </w:r>
    </w:p>
    <w:p w:rsidR="00124B83" w:rsidRPr="00082ECB" w:rsidRDefault="00124B83" w:rsidP="00124B83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 xml:space="preserve">Um das Bearbeiten der Kopf- und Fußzeile zu beenden drücken Sie einfach </w:t>
      </w:r>
      <w:proofErr w:type="spellStart"/>
      <w:r w:rsidRPr="00082ECB">
        <w:rPr>
          <w:rFonts w:ascii="Arial" w:hAnsi="Arial" w:cs="Arial"/>
          <w:i/>
          <w:sz w:val="22"/>
          <w:szCs w:val="22"/>
        </w:rPr>
        <w:t>Esc</w:t>
      </w:r>
      <w:proofErr w:type="spellEnd"/>
      <w:r w:rsidRPr="00082ECB">
        <w:rPr>
          <w:rFonts w:ascii="Arial" w:hAnsi="Arial" w:cs="Arial"/>
          <w:sz w:val="22"/>
          <w:szCs w:val="22"/>
        </w:rPr>
        <w:t xml:space="preserve"> (oben links auf Ihrer Tastatur)</w:t>
      </w:r>
    </w:p>
    <w:p w:rsidR="00124B83" w:rsidRDefault="00124B83" w:rsidP="00124B83">
      <w:pPr>
        <w:rPr>
          <w:rFonts w:ascii="Arial" w:hAnsi="Arial" w:cs="Arial"/>
        </w:rPr>
      </w:pPr>
    </w:p>
    <w:p w:rsidR="00124B83" w:rsidRPr="009977D2" w:rsidRDefault="00124B83" w:rsidP="00124B83">
      <w:pPr>
        <w:rPr>
          <w:rFonts w:ascii="Arial" w:hAnsi="Arial" w:cs="Arial"/>
          <w:sz w:val="22"/>
          <w:szCs w:val="22"/>
        </w:rPr>
      </w:pPr>
      <w:r w:rsidRPr="009977D2">
        <w:rPr>
          <w:rFonts w:ascii="Arial" w:hAnsi="Arial" w:cs="Arial"/>
          <w:sz w:val="22"/>
          <w:szCs w:val="22"/>
        </w:rPr>
        <w:t>Selbstverständlich können Sie auch diese Hinweis-Seite entfernen. Löschen Sie dafür einfach den Text auf dieser Seite.</w:t>
      </w:r>
    </w:p>
    <w:p w:rsidR="00124B83" w:rsidRPr="00D33FAB" w:rsidRDefault="00124B83" w:rsidP="00D33FAB">
      <w:pPr>
        <w:tabs>
          <w:tab w:val="left" w:pos="1665"/>
        </w:tabs>
      </w:pPr>
    </w:p>
    <w:sectPr w:rsidR="00124B83" w:rsidRPr="00D33FAB" w:rsidSect="003808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9DC" w:rsidRDefault="00FB19DC">
      <w:r>
        <w:separator/>
      </w:r>
    </w:p>
  </w:endnote>
  <w:endnote w:type="continuationSeparator" w:id="0">
    <w:p w:rsidR="00FB19DC" w:rsidRDefault="00FB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07" w:rsidRDefault="00216B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0B2B2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CAAE2D" wp14:editId="5A88E7E3">
              <wp:simplePos x="0" y="0"/>
              <wp:positionH relativeFrom="column">
                <wp:posOffset>2624455</wp:posOffset>
              </wp:positionH>
              <wp:positionV relativeFrom="paragraph">
                <wp:posOffset>-74295</wp:posOffset>
              </wp:positionV>
              <wp:extent cx="1943100" cy="8001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9B3" w:rsidRPr="00085163" w:rsidRDefault="004B69B3" w:rsidP="004B69B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8516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IBAN: DE37 1234  5678 9999 9999 99</w:t>
                          </w:r>
                        </w:p>
                        <w:p w:rsidR="004B69B3" w:rsidRPr="00085163" w:rsidRDefault="004B69B3" w:rsidP="004B69B3">
                          <w:pPr>
                            <w:rPr>
                              <w:rFonts w:ascii="Arial" w:hAnsi="Arial" w:cs="Arial"/>
                            </w:rPr>
                          </w:pPr>
                          <w:r w:rsidRPr="0008516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BIC: ABCDEF</w:t>
                          </w:r>
                        </w:p>
                        <w:p w:rsidR="00785452" w:rsidRPr="00F14AD4" w:rsidRDefault="00785452" w:rsidP="007854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AAE2D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06.65pt;margin-top:-5.85pt;width:153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4ecuA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" filled="f" stroked="f">
              <v:textbox>
                <w:txbxContent>
                  <w:p w:rsidR="004B69B3" w:rsidRPr="00085163" w:rsidRDefault="004B69B3" w:rsidP="004B69B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85163">
                      <w:rPr>
                        <w:rFonts w:ascii="Arial" w:hAnsi="Arial" w:cs="Arial"/>
                        <w:sz w:val="16"/>
                        <w:szCs w:val="16"/>
                      </w:rPr>
                      <w:t>IBAN: DE37 1234  5678 9999 9999 99</w:t>
                    </w:r>
                  </w:p>
                  <w:p w:rsidR="004B69B3" w:rsidRPr="00085163" w:rsidRDefault="004B69B3" w:rsidP="004B69B3">
                    <w:pPr>
                      <w:rPr>
                        <w:rFonts w:ascii="Arial" w:hAnsi="Arial" w:cs="Arial"/>
                      </w:rPr>
                    </w:pPr>
                    <w:r w:rsidRPr="00085163">
                      <w:rPr>
                        <w:rFonts w:ascii="Arial" w:hAnsi="Arial" w:cs="Arial"/>
                        <w:sz w:val="16"/>
                        <w:szCs w:val="16"/>
                      </w:rPr>
                      <w:t>BIC: ABCDEF</w:t>
                    </w:r>
                  </w:p>
                  <w:p w:rsidR="00785452" w:rsidRPr="00F14AD4" w:rsidRDefault="00785452" w:rsidP="0078545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34CCC0" wp14:editId="719FC10E">
              <wp:simplePos x="0" y="0"/>
              <wp:positionH relativeFrom="column">
                <wp:posOffset>1200150</wp:posOffset>
              </wp:positionH>
              <wp:positionV relativeFrom="paragraph">
                <wp:posOffset>-75565</wp:posOffset>
              </wp:positionV>
              <wp:extent cx="1828800" cy="800100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9B3" w:rsidRPr="00085163" w:rsidRDefault="004B69B3" w:rsidP="004B69B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8516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Volksbank Köln</w:t>
                          </w:r>
                        </w:p>
                        <w:p w:rsidR="004B69B3" w:rsidRPr="00085163" w:rsidRDefault="004B69B3" w:rsidP="004B69B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8516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BLZ: 123 4948 29</w:t>
                          </w:r>
                        </w:p>
                        <w:p w:rsidR="004B69B3" w:rsidRPr="00085163" w:rsidRDefault="004B69B3" w:rsidP="004B69B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8516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KTO: 12345672</w:t>
                          </w:r>
                        </w:p>
                        <w:p w:rsidR="004B69B3" w:rsidRPr="00085163" w:rsidRDefault="004B69B3" w:rsidP="004B69B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8516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KTO Inh.: Max Mustermann</w:t>
                          </w:r>
                        </w:p>
                        <w:p w:rsidR="00785452" w:rsidRPr="00F14AD4" w:rsidRDefault="00785452" w:rsidP="007854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34CCC0" id="_x0000_s1040" type="#_x0000_t202" style="position:absolute;margin-left:94.5pt;margin-top:-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s8tQ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" filled="f" stroked="f">
              <v:textbox>
                <w:txbxContent>
                  <w:p w:rsidR="004B69B3" w:rsidRPr="00085163" w:rsidRDefault="004B69B3" w:rsidP="004B69B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85163">
                      <w:rPr>
                        <w:rFonts w:ascii="Arial" w:hAnsi="Arial" w:cs="Arial"/>
                        <w:sz w:val="16"/>
                        <w:szCs w:val="16"/>
                      </w:rPr>
                      <w:t>Volksbank Köln</w:t>
                    </w:r>
                  </w:p>
                  <w:p w:rsidR="004B69B3" w:rsidRPr="00085163" w:rsidRDefault="004B69B3" w:rsidP="004B69B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85163">
                      <w:rPr>
                        <w:rFonts w:ascii="Arial" w:hAnsi="Arial" w:cs="Arial"/>
                        <w:sz w:val="16"/>
                        <w:szCs w:val="16"/>
                      </w:rPr>
                      <w:t>BLZ: 123 4948 29</w:t>
                    </w:r>
                  </w:p>
                  <w:p w:rsidR="004B69B3" w:rsidRPr="00085163" w:rsidRDefault="004B69B3" w:rsidP="004B69B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85163">
                      <w:rPr>
                        <w:rFonts w:ascii="Arial" w:hAnsi="Arial" w:cs="Arial"/>
                        <w:sz w:val="16"/>
                        <w:szCs w:val="16"/>
                      </w:rPr>
                      <w:t>KTO: 12345672</w:t>
                    </w:r>
                  </w:p>
                  <w:p w:rsidR="004B69B3" w:rsidRPr="00085163" w:rsidRDefault="004B69B3" w:rsidP="004B69B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85163">
                      <w:rPr>
                        <w:rFonts w:ascii="Arial" w:hAnsi="Arial" w:cs="Arial"/>
                        <w:sz w:val="16"/>
                        <w:szCs w:val="16"/>
                      </w:rPr>
                      <w:t>KTO Inh.: Max Mustermann</w:t>
                    </w:r>
                  </w:p>
                  <w:p w:rsidR="00785452" w:rsidRPr="00F14AD4" w:rsidRDefault="00785452" w:rsidP="0078545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8BE3817" wp14:editId="547A8386">
              <wp:simplePos x="0" y="0"/>
              <wp:positionH relativeFrom="column">
                <wp:posOffset>-95250</wp:posOffset>
              </wp:positionH>
              <wp:positionV relativeFrom="paragraph">
                <wp:posOffset>-75565</wp:posOffset>
              </wp:positionV>
              <wp:extent cx="1424305" cy="800100"/>
              <wp:effectExtent l="0" t="635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085163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8516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Musterfirma</w:t>
                          </w:r>
                        </w:p>
                        <w:p w:rsidR="00785452" w:rsidRPr="00085163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8516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Inh. Max Mustermann</w:t>
                          </w:r>
                        </w:p>
                        <w:p w:rsidR="00785452" w:rsidRPr="00085163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8516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Musterstraße 12</w:t>
                          </w:r>
                        </w:p>
                        <w:p w:rsidR="00785452" w:rsidRPr="00085163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8516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12345 Musterhausen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E3817" id="Text Box 1" o:spid="_x0000_s1041" type="#_x0000_t202" style="position:absolute;margin-left:-7.5pt;margin-top:-5.95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" filled="f" stroked="f">
              <v:textbox>
                <w:txbxContent>
                  <w:p w:rsidR="00785452" w:rsidRPr="00085163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85163">
                      <w:rPr>
                        <w:rFonts w:ascii="Arial" w:hAnsi="Arial" w:cs="Arial"/>
                        <w:sz w:val="16"/>
                        <w:szCs w:val="16"/>
                      </w:rPr>
                      <w:t>Musterfirma</w:t>
                    </w:r>
                  </w:p>
                  <w:p w:rsidR="00785452" w:rsidRPr="00085163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85163">
                      <w:rPr>
                        <w:rFonts w:ascii="Arial" w:hAnsi="Arial" w:cs="Arial"/>
                        <w:sz w:val="16"/>
                        <w:szCs w:val="16"/>
                      </w:rPr>
                      <w:t>Inh. Max Mustermann</w:t>
                    </w:r>
                  </w:p>
                  <w:p w:rsidR="00785452" w:rsidRPr="00085163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85163">
                      <w:rPr>
                        <w:rFonts w:ascii="Arial" w:hAnsi="Arial" w:cs="Arial"/>
                        <w:sz w:val="16"/>
                        <w:szCs w:val="16"/>
                      </w:rPr>
                      <w:t>Musterstraße 12</w:t>
                    </w:r>
                  </w:p>
                  <w:p w:rsidR="00785452" w:rsidRPr="00085163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85163">
                      <w:rPr>
                        <w:rFonts w:ascii="Arial" w:hAnsi="Arial" w:cs="Arial"/>
                        <w:sz w:val="16"/>
                        <w:szCs w:val="16"/>
                      </w:rPr>
                      <w:t>12345 Musterhausen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B149C38" wp14:editId="60BA09CD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715000" cy="0"/>
              <wp:effectExtent l="9525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C4B09A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16E83E" wp14:editId="75D88C81">
              <wp:simplePos x="0" y="0"/>
              <wp:positionH relativeFrom="column">
                <wp:posOffset>4495800</wp:posOffset>
              </wp:positionH>
              <wp:positionV relativeFrom="paragraph">
                <wp:posOffset>-75565</wp:posOffset>
              </wp:positionV>
              <wp:extent cx="1371600" cy="800100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085163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8516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Steuer-Nr.: 12345613</w:t>
                          </w:r>
                        </w:p>
                        <w:p w:rsidR="00785452" w:rsidRPr="00085163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8516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Finanzamt Köln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6E83E" id="_x0000_s1042" type="#_x0000_t202" style="position:absolute;margin-left:354pt;margin-top:-5.95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sG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" filled="f" stroked="f">
              <v:textbox>
                <w:txbxContent>
                  <w:p w:rsidR="00785452" w:rsidRPr="00085163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85163">
                      <w:rPr>
                        <w:rFonts w:ascii="Arial" w:hAnsi="Arial" w:cs="Arial"/>
                        <w:sz w:val="16"/>
                        <w:szCs w:val="16"/>
                      </w:rPr>
                      <w:t>Steuer-Nr.: 12345613</w:t>
                    </w:r>
                  </w:p>
                  <w:p w:rsidR="00785452" w:rsidRPr="00085163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85163">
                      <w:rPr>
                        <w:rFonts w:ascii="Arial" w:hAnsi="Arial" w:cs="Arial"/>
                        <w:sz w:val="16"/>
                        <w:szCs w:val="16"/>
                      </w:rPr>
                      <w:t>Finanzamt Köln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07" w:rsidRDefault="00216B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9DC" w:rsidRDefault="00FB19DC">
      <w:r>
        <w:separator/>
      </w:r>
    </w:p>
  </w:footnote>
  <w:footnote w:type="continuationSeparator" w:id="0">
    <w:p w:rsidR="00FB19DC" w:rsidRDefault="00FB1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07" w:rsidRDefault="00216B0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0B2B2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574C15" wp14:editId="2C0E8152">
              <wp:simplePos x="0" y="0"/>
              <wp:positionH relativeFrom="column">
                <wp:posOffset>2443480</wp:posOffset>
              </wp:positionH>
              <wp:positionV relativeFrom="paragraph">
                <wp:posOffset>-316230</wp:posOffset>
              </wp:positionV>
              <wp:extent cx="3552825" cy="819150"/>
              <wp:effectExtent l="0" t="0" r="444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74C15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92.4pt;margin-top:-24.9pt;width:279.7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JH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" filled="f" stroked="f">
              <v:textbox>
                <w:txbxContent>
                  <w:p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83E967" wp14:editId="369DDA41">
              <wp:simplePos x="0" y="0"/>
              <wp:positionH relativeFrom="column">
                <wp:posOffset>2424430</wp:posOffset>
              </wp:positionH>
              <wp:positionV relativeFrom="paragraph">
                <wp:posOffset>-316230</wp:posOffset>
              </wp:positionV>
              <wp:extent cx="3552825" cy="742950"/>
              <wp:effectExtent l="0" t="0" r="444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191819" w:rsidRDefault="00380889" w:rsidP="00380889">
                          <w:pPr>
                            <w:rPr>
                              <w:rFonts w:asciiTheme="minorHAnsi" w:hAnsiTheme="minorHAnsi"/>
                              <w:sz w:val="36"/>
                              <w:szCs w:val="40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96"/>
                              <w:szCs w:val="40"/>
                            </w:rPr>
                            <w:t>Firmenname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83E967" id="_x0000_s1038" type="#_x0000_t202" style="position:absolute;margin-left:190.9pt;margin-top:-24.9pt;width:279.7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iZ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" filled="f" stroked="f">
              <v:textbox>
                <w:txbxContent>
                  <w:p w:rsidR="00380889" w:rsidRPr="00191819" w:rsidRDefault="00380889" w:rsidP="00380889">
                    <w:pPr>
                      <w:rPr>
                        <w:rFonts w:asciiTheme="minorHAnsi" w:hAnsiTheme="minorHAnsi"/>
                        <w:sz w:val="36"/>
                        <w:szCs w:val="40"/>
                      </w:rPr>
                    </w:pPr>
                    <w:r w:rsidRPr="00191819">
                      <w:rPr>
                        <w:rFonts w:asciiTheme="minorHAnsi" w:hAnsiTheme="minorHAnsi"/>
                        <w:sz w:val="96"/>
                        <w:szCs w:val="40"/>
                      </w:rPr>
                      <w:t>Firmenname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07" w:rsidRDefault="00216B0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1930374-6514-45cc-afb6-9d59981202d3}"/>
  </w:docVars>
  <w:rsids>
    <w:rsidRoot w:val="008A1B71"/>
    <w:rsid w:val="00014FB0"/>
    <w:rsid w:val="000241EC"/>
    <w:rsid w:val="0008511A"/>
    <w:rsid w:val="00085163"/>
    <w:rsid w:val="000B2B2B"/>
    <w:rsid w:val="000F4801"/>
    <w:rsid w:val="000F74E7"/>
    <w:rsid w:val="00106007"/>
    <w:rsid w:val="00124B83"/>
    <w:rsid w:val="00141086"/>
    <w:rsid w:val="00191819"/>
    <w:rsid w:val="00216B07"/>
    <w:rsid w:val="00285A03"/>
    <w:rsid w:val="002B62BF"/>
    <w:rsid w:val="002D7912"/>
    <w:rsid w:val="0032409B"/>
    <w:rsid w:val="00327ED0"/>
    <w:rsid w:val="0033176A"/>
    <w:rsid w:val="00333430"/>
    <w:rsid w:val="00380889"/>
    <w:rsid w:val="004B69B3"/>
    <w:rsid w:val="00505AF6"/>
    <w:rsid w:val="0055602D"/>
    <w:rsid w:val="005F59D0"/>
    <w:rsid w:val="00651599"/>
    <w:rsid w:val="006905BD"/>
    <w:rsid w:val="006B51DB"/>
    <w:rsid w:val="0070107D"/>
    <w:rsid w:val="00701654"/>
    <w:rsid w:val="00785452"/>
    <w:rsid w:val="007A37FC"/>
    <w:rsid w:val="008A1B71"/>
    <w:rsid w:val="009078E7"/>
    <w:rsid w:val="00997A8F"/>
    <w:rsid w:val="00A03A65"/>
    <w:rsid w:val="00A76DD4"/>
    <w:rsid w:val="00AB612B"/>
    <w:rsid w:val="00B45BB8"/>
    <w:rsid w:val="00B60FA6"/>
    <w:rsid w:val="00B772EA"/>
    <w:rsid w:val="00B77423"/>
    <w:rsid w:val="00D13EC8"/>
    <w:rsid w:val="00D33FAB"/>
    <w:rsid w:val="00DB2D21"/>
    <w:rsid w:val="00E30E08"/>
    <w:rsid w:val="00F06258"/>
    <w:rsid w:val="00F94A57"/>
    <w:rsid w:val="00FB19DC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4B8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24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nungen-muster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chnungen-must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chnungen-muster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2D0D-8B3D-4B3C-8DCE-1570AE21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2015-10-27T13:51:00Z</dcterms:created>
  <dcterms:modified xsi:type="dcterms:W3CDTF">2015-10-28T07:18:00Z</dcterms:modified>
</cp:coreProperties>
</file>