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B71" w:rsidRDefault="0092439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342pt;margin-top:189.8pt;width:117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iW9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" filled="f" stroked="f">
            <v:textbox>
              <w:txbxContent>
                <w:p w:rsidR="008A1B71" w:rsidRPr="0038678F" w:rsidRDefault="00380889" w:rsidP="008A1B71">
                  <w:pPr>
                    <w:jc w:val="right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Datum: 07.08.2012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6" o:spid="_x0000_s1028" type="#_x0000_t202" style="position:absolute;margin-left:198pt;margin-top:189.2pt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brR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" filled="f" stroked="f">
            <v:textbox>
              <w:txbxContent>
                <w:p w:rsidR="008A1B71" w:rsidRPr="0038678F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Kunden-Nr.: 1003</w:t>
                  </w:r>
                </w:p>
                <w:p w:rsidR="008A1B71" w:rsidRDefault="008A1B71" w:rsidP="008A1B71"/>
              </w:txbxContent>
            </v:textbox>
          </v:shape>
        </w:pict>
      </w:r>
      <w:r>
        <w:rPr>
          <w:noProof/>
        </w:rPr>
        <w:pict>
          <v:shape id="Text Box 2" o:spid="_x0000_s1029" type="#_x0000_t202" style="position:absolute;margin-left:-9pt;margin-top:32.15pt;width:198pt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7Hq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" filled="f" stroked="f">
            <v:textbox>
              <w:txbxContent>
                <w:p w:rsidR="008A1B71" w:rsidRPr="0038678F" w:rsidRDefault="00785452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  <w:r w:rsidRPr="0038678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Firmenname</w:t>
                  </w:r>
                  <w:r w:rsidR="008A1B71" w:rsidRPr="0038678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– </w:t>
                  </w:r>
                  <w:r w:rsidRPr="0038678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Musterstraße</w:t>
                  </w:r>
                  <w:r w:rsidR="008A1B71" w:rsidRPr="0038678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 xml:space="preserve"> 51 – </w:t>
                  </w:r>
                  <w:r w:rsidRPr="0038678F"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  <w:t>12345Stadt</w:t>
                  </w:r>
                </w:p>
                <w:p w:rsidR="008A1B71" w:rsidRPr="0038678F" w:rsidRDefault="008A1B71" w:rsidP="008A1B71">
                  <w:pPr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  <w:p w:rsidR="008A1B71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Mustermann GmbH</w:t>
                  </w: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br/>
                    <w:t>Herrn Max Mustermann</w:t>
                  </w:r>
                </w:p>
                <w:p w:rsidR="008A1B71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12345 Stadthausen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924398" w:rsidP="008A1B71">
      <w:r>
        <w:rPr>
          <w:noProof/>
        </w:rPr>
        <w:pict>
          <v:shape id="Text Box 3" o:spid="_x0000_s1032" type="#_x0000_t202" style="position:absolute;margin-left:323.25pt;margin-top:4.55pt;width:162pt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ncb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" filled="f" stroked="f">
            <v:textbox>
              <w:txbxContent>
                <w:p w:rsidR="00FE1EA2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Firmenname</w:t>
                  </w:r>
                </w:p>
                <w:p w:rsidR="008A1B71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Musterstraße 51</w:t>
                  </w:r>
                </w:p>
                <w:p w:rsidR="008A1B71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12345 Stadt</w:t>
                  </w:r>
                </w:p>
                <w:p w:rsidR="00785452" w:rsidRPr="0038678F" w:rsidRDefault="00785452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8A1B71" w:rsidRPr="0038678F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 xml:space="preserve">Tel.: </w:t>
                  </w:r>
                  <w:r w:rsidR="00785452" w:rsidRPr="0038678F">
                    <w:rPr>
                      <w:rFonts w:ascii="Arial" w:hAnsi="Arial" w:cs="Arial"/>
                      <w:sz w:val="22"/>
                      <w:szCs w:val="22"/>
                    </w:rPr>
                    <w:t>0211 12345 67</w:t>
                  </w:r>
                </w:p>
                <w:p w:rsidR="008A1B71" w:rsidRPr="0038678F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E-Mail: info@</w:t>
                  </w:r>
                  <w:r w:rsidR="00785452" w:rsidRPr="0038678F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  <w:p w:rsidR="008A1B71" w:rsidRPr="0038678F" w:rsidRDefault="008A1B71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Internet: www.</w:t>
                  </w:r>
                  <w:r w:rsidR="00785452" w:rsidRPr="0038678F">
                    <w:rPr>
                      <w:rFonts w:ascii="Arial" w:hAnsi="Arial" w:cs="Arial"/>
                      <w:sz w:val="22"/>
                      <w:szCs w:val="22"/>
                    </w:rPr>
                    <w:t>domain.de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8A1B71" w:rsidP="008A1B71"/>
    <w:p w:rsidR="008A1B71" w:rsidRPr="008A1B71" w:rsidRDefault="00924398" w:rsidP="008A1B71">
      <w:r>
        <w:rPr>
          <w:noProof/>
        </w:rPr>
        <w:pict>
          <v:shape id="Text Box 4" o:spid="_x0000_s1031" type="#_x0000_t202" style="position:absolute;margin-left:-9.35pt;margin-top:5.65pt;width:198.35pt;height:36pt;z-index:25165363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/mStgIAAME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" filled="f" stroked="f">
            <v:textbox>
              <w:txbxContent>
                <w:p w:rsidR="008A1B71" w:rsidRPr="0038678F" w:rsidRDefault="007676DC" w:rsidP="008A1B71">
                  <w:pPr>
                    <w:rPr>
                      <w:rFonts w:ascii="Arial" w:hAnsi="Arial" w:cs="Arial"/>
                      <w:sz w:val="40"/>
                      <w:szCs w:val="40"/>
                    </w:rPr>
                  </w:pPr>
                  <w:r w:rsidRPr="0038678F">
                    <w:rPr>
                      <w:rFonts w:ascii="Arial" w:hAnsi="Arial" w:cs="Arial"/>
                      <w:sz w:val="40"/>
                      <w:szCs w:val="40"/>
                    </w:rPr>
                    <w:t>Kostenvoranschlag</w:t>
                  </w:r>
                </w:p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8A1B71" w:rsidP="008A1B71"/>
    <w:p w:rsidR="008A1B71" w:rsidRPr="008A1B71" w:rsidRDefault="00924398" w:rsidP="008A1B71">
      <w:r>
        <w:rPr>
          <w:noProof/>
        </w:rPr>
        <w:pict>
          <v:shape id="Text Box 5" o:spid="_x0000_s1040" type="#_x0000_t202" style="position:absolute;margin-left:-9pt;margin-top:9.8pt;width:162pt;height:22.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lWM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" filled="f" stroked="f">
            <v:textbox>
              <w:txbxContent>
                <w:p w:rsidR="008A1B71" w:rsidRPr="0038678F" w:rsidRDefault="007676DC" w:rsidP="008A1B7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Kostenvoranschlag</w:t>
                  </w:r>
                  <w:r w:rsidR="0038678F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Nr.:</w:t>
                  </w:r>
                </w:p>
                <w:p w:rsidR="008A1B71" w:rsidRDefault="008A1B71" w:rsidP="008A1B71"/>
              </w:txbxContent>
            </v:textbox>
          </v:shape>
        </w:pict>
      </w:r>
    </w:p>
    <w:p w:rsidR="008A1B71" w:rsidRPr="008A1B71" w:rsidRDefault="008A1B71" w:rsidP="008A1B71"/>
    <w:p w:rsidR="008A1B71" w:rsidRPr="008A1B71" w:rsidRDefault="00924398" w:rsidP="008A1B71">
      <w:r>
        <w:rPr>
          <w:noProof/>
        </w:rPr>
        <w:pict>
          <v:shape id="Text Box 8" o:spid="_x0000_s1039" type="#_x0000_t202" style="position:absolute;margin-left:-9.35pt;margin-top:-.35pt;width:3.55pt;height: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t4ktgIAAL4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" filled="f" stroked="f">
            <v:textbox>
              <w:txbxContent>
                <w:p w:rsidR="008A1B71" w:rsidRPr="00A76DD4" w:rsidRDefault="008A1B71" w:rsidP="008A1B71">
                  <w:pPr>
                    <w:rPr>
                      <w:rFonts w:asciiTheme="minorHAnsi" w:hAnsiTheme="minorHAnsi"/>
                      <w:i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A1B71" w:rsidRPr="008A1B71" w:rsidRDefault="00924398" w:rsidP="008A1B71">
      <w:r>
        <w:rPr>
          <w:noProof/>
        </w:rPr>
        <w:pict>
          <v:line id="Line 15" o:spid="_x0000_s1038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4pt" to="45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kUZFA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"/>
        </w:pict>
      </w:r>
    </w:p>
    <w:p w:rsidR="008A1B71" w:rsidRDefault="008A1B71" w:rsidP="008A1B71"/>
    <w:p w:rsidR="007676DC" w:rsidRPr="0038678F" w:rsidRDefault="007676DC" w:rsidP="008A1B71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>Sehr geehrter Herr Mustermann,</w:t>
      </w:r>
    </w:p>
    <w:p w:rsidR="007676DC" w:rsidRPr="0038678F" w:rsidRDefault="007676DC" w:rsidP="008A1B71">
      <w:pPr>
        <w:rPr>
          <w:rFonts w:ascii="Arial" w:hAnsi="Arial" w:cs="Arial"/>
          <w:sz w:val="22"/>
          <w:szCs w:val="22"/>
        </w:rPr>
      </w:pPr>
    </w:p>
    <w:p w:rsidR="007676DC" w:rsidRPr="0038678F" w:rsidRDefault="007676DC" w:rsidP="008A1B71">
      <w:pPr>
        <w:rPr>
          <w:rFonts w:ascii="Arial" w:hAnsi="Arial" w:cs="Arial"/>
          <w:sz w:val="22"/>
          <w:szCs w:val="22"/>
        </w:rPr>
      </w:pPr>
      <w:r w:rsidRPr="0038678F">
        <w:rPr>
          <w:rFonts w:ascii="Arial" w:hAnsi="Arial" w:cs="Arial"/>
          <w:sz w:val="22"/>
          <w:szCs w:val="22"/>
        </w:rPr>
        <w:t>wir danken für Ihre Anfrage und</w:t>
      </w:r>
      <w:r w:rsidR="00DD780B" w:rsidRPr="0038678F">
        <w:rPr>
          <w:rFonts w:ascii="Arial" w:hAnsi="Arial" w:cs="Arial"/>
          <w:sz w:val="22"/>
          <w:szCs w:val="22"/>
        </w:rPr>
        <w:t xml:space="preserve"> erstellen Ihnen folgendes Angebot gemäß unserem Telefonat:</w:t>
      </w:r>
    </w:p>
    <w:p w:rsidR="007676DC" w:rsidRPr="0038678F" w:rsidRDefault="007676DC" w:rsidP="008A1B71">
      <w:pPr>
        <w:rPr>
          <w:rFonts w:ascii="Arial" w:hAnsi="Arial" w:cs="Arial"/>
        </w:rPr>
      </w:pPr>
    </w:p>
    <w:p w:rsidR="007676DC" w:rsidRPr="0038678F" w:rsidRDefault="007676DC" w:rsidP="008A1B71">
      <w:pPr>
        <w:rPr>
          <w:rFonts w:ascii="Arial" w:hAnsi="Arial" w:cs="Arial"/>
        </w:rPr>
      </w:pPr>
    </w:p>
    <w:p w:rsidR="007676DC" w:rsidRPr="0038678F" w:rsidRDefault="007676DC" w:rsidP="008A1B71">
      <w:pPr>
        <w:rPr>
          <w:rFonts w:ascii="Arial" w:hAnsi="Arial" w:cs="Arial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1276"/>
        <w:gridCol w:w="1559"/>
        <w:gridCol w:w="1701"/>
      </w:tblGrid>
      <w:tr w:rsidR="007676DC" w:rsidRPr="0038678F" w:rsidTr="00250D79">
        <w:tc>
          <w:tcPr>
            <w:tcW w:w="675" w:type="dxa"/>
            <w:shd w:val="clear" w:color="auto" w:fill="C0C0C0"/>
          </w:tcPr>
          <w:p w:rsidR="007676DC" w:rsidRPr="00250D79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50D79">
              <w:rPr>
                <w:rFonts w:ascii="Arial" w:hAnsi="Arial" w:cs="Arial"/>
              </w:rPr>
              <w:t>Pos</w:t>
            </w:r>
          </w:p>
        </w:tc>
        <w:tc>
          <w:tcPr>
            <w:tcW w:w="3402" w:type="dxa"/>
            <w:shd w:val="clear" w:color="auto" w:fill="C0C0C0"/>
          </w:tcPr>
          <w:p w:rsidR="007676DC" w:rsidRPr="00250D79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250D79">
              <w:rPr>
                <w:rFonts w:ascii="Arial" w:hAnsi="Arial" w:cs="Arial"/>
              </w:rPr>
              <w:t>Bezeichnung</w:t>
            </w:r>
          </w:p>
        </w:tc>
        <w:tc>
          <w:tcPr>
            <w:tcW w:w="1276" w:type="dxa"/>
            <w:shd w:val="clear" w:color="auto" w:fill="C0C0C0"/>
          </w:tcPr>
          <w:p w:rsidR="007676DC" w:rsidRPr="00250D79" w:rsidRDefault="007676DC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50D79">
              <w:rPr>
                <w:rFonts w:ascii="Arial" w:hAnsi="Arial" w:cs="Arial"/>
              </w:rPr>
              <w:t>Umfang</w:t>
            </w:r>
          </w:p>
        </w:tc>
        <w:tc>
          <w:tcPr>
            <w:tcW w:w="1559" w:type="dxa"/>
            <w:shd w:val="clear" w:color="auto" w:fill="C0C0C0"/>
          </w:tcPr>
          <w:p w:rsidR="007676DC" w:rsidRPr="00250D79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Einzelp</w:t>
            </w:r>
            <w:r w:rsidRPr="00250D79">
              <w:rPr>
                <w:rFonts w:ascii="Arial" w:hAnsi="Arial" w:cs="Arial"/>
              </w:rPr>
              <w:t>reis</w:t>
            </w:r>
          </w:p>
        </w:tc>
        <w:tc>
          <w:tcPr>
            <w:tcW w:w="1701" w:type="dxa"/>
            <w:shd w:val="clear" w:color="auto" w:fill="C0C0C0"/>
          </w:tcPr>
          <w:p w:rsidR="007676DC" w:rsidRPr="00250D79" w:rsidRDefault="007676DC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 w:rsidRPr="00250D79">
              <w:rPr>
                <w:rFonts w:ascii="Arial" w:hAnsi="Arial" w:cs="Arial"/>
              </w:rPr>
              <w:t>Gesamt</w:t>
            </w:r>
            <w:r w:rsidR="00250D79">
              <w:rPr>
                <w:rFonts w:ascii="Arial" w:hAnsi="Arial" w:cs="Arial"/>
              </w:rPr>
              <w:t>preis</w:t>
            </w:r>
          </w:p>
        </w:tc>
      </w:tr>
      <w:tr w:rsidR="007676DC" w:rsidRPr="0038678F" w:rsidTr="00250D79">
        <w:tc>
          <w:tcPr>
            <w:tcW w:w="675" w:type="dxa"/>
            <w:tcBorders>
              <w:bottom w:val="single" w:sz="4" w:space="0" w:color="auto"/>
            </w:tcBorders>
          </w:tcPr>
          <w:p w:rsidR="007676DC" w:rsidRDefault="00250D79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250D79" w:rsidRPr="0038678F" w:rsidRDefault="00250D79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676DC" w:rsidRDefault="00250D79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Dienstleistung</w:t>
            </w:r>
          </w:p>
          <w:p w:rsidR="00250D79" w:rsidRPr="0038678F" w:rsidRDefault="00250D79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Artikel</w:t>
            </w: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B10E72" w:rsidRPr="0038678F" w:rsidRDefault="00B10E72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676DC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Stunde</w:t>
            </w:r>
          </w:p>
          <w:p w:rsidR="00250D79" w:rsidRPr="0038678F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Stück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676DC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 EUR</w:t>
            </w:r>
          </w:p>
          <w:p w:rsidR="00250D79" w:rsidRPr="0038678F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5,00 EUR</w:t>
            </w:r>
          </w:p>
        </w:tc>
        <w:tc>
          <w:tcPr>
            <w:tcW w:w="1701" w:type="dxa"/>
          </w:tcPr>
          <w:p w:rsidR="007676DC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60,00 EUR</w:t>
            </w:r>
          </w:p>
          <w:p w:rsidR="00250D79" w:rsidRPr="0038678F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 EUR</w:t>
            </w:r>
          </w:p>
        </w:tc>
      </w:tr>
      <w:tr w:rsidR="007676DC" w:rsidRPr="0038678F" w:rsidTr="00250D79">
        <w:tc>
          <w:tcPr>
            <w:tcW w:w="675" w:type="dxa"/>
            <w:tcBorders>
              <w:bottom w:val="single" w:sz="4" w:space="0" w:color="auto"/>
              <w:right w:val="nil"/>
            </w:tcBorders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nil"/>
            </w:tcBorders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38678F">
              <w:rPr>
                <w:rFonts w:ascii="Arial" w:hAnsi="Arial" w:cs="Arial"/>
              </w:rPr>
              <w:t>Zwischensumme</w:t>
            </w:r>
          </w:p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38678F">
              <w:rPr>
                <w:rFonts w:ascii="Arial" w:hAnsi="Arial" w:cs="Arial"/>
              </w:rPr>
              <w:t>19% MwSt.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</w:tcBorders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76DC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70,00 EUR</w:t>
            </w:r>
          </w:p>
          <w:p w:rsidR="00250D79" w:rsidRPr="0038678F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13,30 EUR</w:t>
            </w:r>
          </w:p>
        </w:tc>
      </w:tr>
      <w:tr w:rsidR="007676DC" w:rsidRPr="0038678F" w:rsidTr="00250D79">
        <w:tc>
          <w:tcPr>
            <w:tcW w:w="675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right w:val="nil"/>
            </w:tcBorders>
            <w:shd w:val="clear" w:color="auto" w:fill="C0C0C0"/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  <w:r w:rsidRPr="0038678F">
              <w:rPr>
                <w:rFonts w:ascii="Arial" w:hAnsi="Arial" w:cs="Arial"/>
              </w:rPr>
              <w:t>Gesamtbetrag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nil"/>
            </w:tcBorders>
            <w:shd w:val="clear" w:color="auto" w:fill="C0C0C0"/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</w:tcBorders>
            <w:shd w:val="clear" w:color="auto" w:fill="C0C0C0"/>
          </w:tcPr>
          <w:p w:rsidR="007676DC" w:rsidRPr="0038678F" w:rsidRDefault="007676DC" w:rsidP="008A1B71">
            <w:pPr>
              <w:tabs>
                <w:tab w:val="left" w:pos="94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7676DC" w:rsidRPr="0038678F" w:rsidRDefault="00250D79" w:rsidP="00250D79">
            <w:pPr>
              <w:tabs>
                <w:tab w:val="left" w:pos="945"/>
              </w:tabs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83,30 EUR</w:t>
            </w:r>
            <w:bookmarkStart w:id="0" w:name="_GoBack"/>
            <w:bookmarkEnd w:id="0"/>
          </w:p>
        </w:tc>
      </w:tr>
    </w:tbl>
    <w:p w:rsidR="00D33FAB" w:rsidRDefault="00924398" w:rsidP="008A1B71">
      <w:pPr>
        <w:tabs>
          <w:tab w:val="left" w:pos="945"/>
        </w:tabs>
      </w:pPr>
      <w:r>
        <w:rPr>
          <w:noProof/>
        </w:rPr>
        <w:pict>
          <v:shape id="Text Box 22" o:spid="_x0000_s1037" type="#_x0000_t202" style="position:absolute;margin-left:-7.1pt;margin-top:11.2pt;width:457.1pt;height:33.75pt;z-index:25166387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OzouQIAAMQ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" filled="f" stroked="f">
            <v:textbox>
              <w:txbxContent>
                <w:p w:rsidR="00191819" w:rsidRPr="0038678F" w:rsidRDefault="00DD780B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Dieses Angebot ist gültig bis zum (Datum).</w:t>
                  </w:r>
                </w:p>
                <w:p w:rsidR="0038678F" w:rsidRPr="00B10E72" w:rsidRDefault="00DD780B" w:rsidP="00014FB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8678F">
                    <w:rPr>
                      <w:rFonts w:ascii="Arial" w:hAnsi="Arial" w:cs="Arial"/>
                      <w:sz w:val="22"/>
                      <w:szCs w:val="22"/>
                    </w:rPr>
                    <w:t>Wir hoffen auf Ihre Zustimmung und freuen uns auf die Zusammenarbeit.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20" o:spid="_x0000_s1033" type="#_x0000_t202" style="position:absolute;margin-left:373.9pt;margin-top:276.2pt;width:76.1pt;height:33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" filled="f" stroked="f">
            <v:textbox>
              <w:txbxContent>
                <w:p w:rsidR="00141086" w:rsidRPr="002B62BF" w:rsidRDefault="00141086" w:rsidP="00141086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:rsidR="00141086" w:rsidRPr="00014FB0" w:rsidRDefault="00141086" w:rsidP="00014FB0">
                  <w:pPr>
                    <w:jc w:val="right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21" o:spid="_x0000_s1034" type="#_x0000_t202" style="position:absolute;margin-left:293.65pt;margin-top:134.15pt;width:100.5pt;height:17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mbBu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" filled="f" stroked="f">
            <v:textbox>
              <w:txbxContent>
                <w:p w:rsidR="00141086" w:rsidRPr="00014FB0" w:rsidRDefault="00141086" w:rsidP="00141086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4" o:spid="_x0000_s1036" type="#_x0000_t202" style="position:absolute;margin-left:-7.1pt;margin-top:302.9pt;width:457.1pt;height:4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1mr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" filled="f" stroked="f">
            <v:textbox>
              <w:txbxContent>
                <w:p w:rsidR="00380889" w:rsidRPr="00141086" w:rsidRDefault="00380889" w:rsidP="00141086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0"/>
                      <w:szCs w:val="22"/>
                    </w:rPr>
                  </w:pPr>
                </w:p>
              </w:txbxContent>
            </v:textbox>
          </v:shape>
        </w:pict>
      </w:r>
    </w:p>
    <w:p w:rsidR="0038678F" w:rsidRPr="00D33FAB" w:rsidRDefault="0038678F" w:rsidP="00D33FAB"/>
    <w:p w:rsidR="00D33FAB" w:rsidRPr="00D33FAB" w:rsidRDefault="00D33FAB" w:rsidP="00D33FAB"/>
    <w:p w:rsidR="00D33FAB" w:rsidRPr="00D33FAB" w:rsidRDefault="00D33FAB" w:rsidP="00D33FAB"/>
    <w:p w:rsidR="00D33FAB" w:rsidRPr="00D33FAB" w:rsidRDefault="00924398" w:rsidP="00D33FAB">
      <w:r>
        <w:rPr>
          <w:noProof/>
        </w:rPr>
        <w:pict>
          <v:shape id="Textfeld 2" o:spid="_x0000_s1043" type="#_x0000_t202" style="position:absolute;margin-left:0;margin-top:17.4pt;width:452.8pt;height:30.45pt;z-index:2516679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B10E72" w:rsidRPr="00805E71" w:rsidRDefault="00B10E72" w:rsidP="00B10E72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805E71">
                    <w:rPr>
                      <w:rFonts w:ascii="Arial" w:hAnsi="Arial" w:cs="Arial"/>
                      <w:sz w:val="20"/>
                      <w:szCs w:val="22"/>
                    </w:rPr>
                    <w:t xml:space="preserve">Kostenlose Rechnungsvorlage von </w:t>
                  </w:r>
                  <w:hyperlink r:id="rId8" w:history="1">
                    <w:r w:rsidRPr="00805E71">
                      <w:rPr>
                        <w:rStyle w:val="Hyperlink"/>
                        <w:rFonts w:ascii="Arial" w:hAnsi="Arial" w:cs="Arial"/>
                        <w:sz w:val="20"/>
                        <w:szCs w:val="22"/>
                      </w:rPr>
                      <w:t>http://rechnungen-muster.de</w:t>
                    </w:r>
                  </w:hyperlink>
                  <w:r w:rsidRPr="00805E71">
                    <w:rPr>
                      <w:rFonts w:ascii="Arial" w:hAnsi="Arial" w:cs="Arial"/>
                      <w:sz w:val="20"/>
                      <w:szCs w:val="22"/>
                    </w:rPr>
                    <w:t xml:space="preserve">. </w:t>
                  </w:r>
                </w:p>
                <w:p w:rsidR="00B10E72" w:rsidRPr="00B10E72" w:rsidRDefault="00B10E7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  <w10:wrap type="square"/>
          </v:shape>
        </w:pict>
      </w:r>
    </w:p>
    <w:p w:rsidR="00D33FAB" w:rsidRDefault="00D33FAB" w:rsidP="00D33FAB"/>
    <w:p w:rsidR="00B10E72" w:rsidRDefault="00B10E72" w:rsidP="0038678F"/>
    <w:p w:rsidR="00B10E72" w:rsidRDefault="00B10E72" w:rsidP="0038678F"/>
    <w:p w:rsidR="0038678F" w:rsidRPr="00FA65E6" w:rsidRDefault="0038678F" w:rsidP="0038678F">
      <w:pPr>
        <w:rPr>
          <w:rFonts w:ascii="Arial" w:hAnsi="Arial" w:cs="Arial"/>
          <w:b/>
          <w:sz w:val="32"/>
          <w:szCs w:val="32"/>
        </w:rPr>
      </w:pPr>
      <w:r w:rsidRPr="00FA65E6">
        <w:rPr>
          <w:rFonts w:ascii="Arial" w:hAnsi="Arial" w:cs="Arial"/>
          <w:b/>
          <w:sz w:val="32"/>
          <w:szCs w:val="32"/>
        </w:rPr>
        <w:lastRenderedPageBreak/>
        <w:t>Hinweise zur Benutzung dieser Vorlage</w:t>
      </w:r>
    </w:p>
    <w:p w:rsidR="0038678F" w:rsidRPr="00FA65E6" w:rsidRDefault="0038678F" w:rsidP="0038678F"/>
    <w:p w:rsidR="0038678F" w:rsidRDefault="0038678F" w:rsidP="0038678F">
      <w:p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Sie dürfen diese Vorlage kostenlos und frei verwenden, nach Ihren Bedürfnissen anpassen und umgestalten.</w:t>
      </w:r>
    </w:p>
    <w:p w:rsidR="0038678F" w:rsidRPr="00082ECB" w:rsidRDefault="0038678F" w:rsidP="0038678F">
      <w:pPr>
        <w:rPr>
          <w:rFonts w:ascii="Arial" w:hAnsi="Arial" w:cs="Arial"/>
          <w:sz w:val="22"/>
          <w:szCs w:val="22"/>
        </w:rPr>
      </w:pPr>
    </w:p>
    <w:p w:rsidR="0038678F" w:rsidRPr="00FA65E6" w:rsidRDefault="0038678F" w:rsidP="0038678F">
      <w:pPr>
        <w:rPr>
          <w:rFonts w:ascii="Arial" w:hAnsi="Arial" w:cs="Arial"/>
          <w:sz w:val="22"/>
          <w:szCs w:val="22"/>
        </w:rPr>
      </w:pPr>
      <w:r w:rsidRPr="00FA65E6">
        <w:rPr>
          <w:rFonts w:ascii="Arial" w:hAnsi="Arial" w:cs="Arial"/>
          <w:sz w:val="22"/>
          <w:szCs w:val="22"/>
        </w:rPr>
        <w:t xml:space="preserve">Den Hinweistext </w:t>
      </w:r>
      <w:r w:rsidRPr="00FA65E6">
        <w:rPr>
          <w:rFonts w:ascii="Arial" w:hAnsi="Arial" w:cs="Arial"/>
          <w:i/>
          <w:sz w:val="22"/>
          <w:szCs w:val="22"/>
        </w:rPr>
        <w:t xml:space="preserve">„Kostenlose Rechnungsvorlage von </w:t>
      </w:r>
      <w:hyperlink r:id="rId9" w:history="1">
        <w:r w:rsidRPr="00FA65E6">
          <w:rPr>
            <w:rStyle w:val="Hyperlink"/>
            <w:rFonts w:ascii="Arial" w:hAnsi="Arial" w:cs="Arial"/>
            <w:i/>
            <w:sz w:val="22"/>
            <w:szCs w:val="22"/>
          </w:rPr>
          <w:t>http://rechnungen-muster.de</w:t>
        </w:r>
      </w:hyperlink>
      <w:r w:rsidRPr="00FA65E6"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“</w:t>
      </w:r>
      <w:r w:rsidRPr="00FA65E6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 am Ende der ersten Seite dürfen Sie entfernen.</w:t>
      </w:r>
    </w:p>
    <w:p w:rsidR="0038678F" w:rsidRPr="00FA65E6" w:rsidRDefault="0038678F" w:rsidP="0038678F"/>
    <w:p w:rsidR="0038678F" w:rsidRPr="00621C44" w:rsidRDefault="0038678F" w:rsidP="0038678F">
      <w:pPr>
        <w:rPr>
          <w:rFonts w:ascii="Arial" w:hAnsi="Arial" w:cs="Arial"/>
          <w:b/>
          <w:sz w:val="22"/>
          <w:szCs w:val="22"/>
        </w:rPr>
      </w:pPr>
      <w:r w:rsidRPr="00621C44">
        <w:rPr>
          <w:rFonts w:ascii="Arial" w:hAnsi="Arial" w:cs="Arial"/>
          <w:b/>
          <w:sz w:val="22"/>
          <w:szCs w:val="22"/>
        </w:rPr>
        <w:t>Kopf- und Fußzeile bearbeiten</w:t>
      </w:r>
    </w:p>
    <w:p w:rsidR="0038678F" w:rsidRDefault="0038678F" w:rsidP="0038678F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>Doppelklicken Sie oben die Kopfzeile oder unten die Fußzeile</w:t>
      </w:r>
    </w:p>
    <w:p w:rsidR="0038678F" w:rsidRPr="00082ECB" w:rsidRDefault="0038678F" w:rsidP="0038678F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Sie können in der Kopfzeile Ihren Firmennamen eintragen oder stattdessen Ihr Logo als Bild einfügen</w:t>
      </w:r>
    </w:p>
    <w:p w:rsidR="0038678F" w:rsidRPr="00082ECB" w:rsidRDefault="0038678F" w:rsidP="0038678F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2ECB">
        <w:rPr>
          <w:rFonts w:ascii="Arial" w:hAnsi="Arial" w:cs="Arial"/>
          <w:sz w:val="22"/>
          <w:szCs w:val="22"/>
        </w:rPr>
        <w:t xml:space="preserve">Um das Bearbeiten der Kopf- und Fußzeile zu beenden drücken Sie einfach </w:t>
      </w:r>
      <w:proofErr w:type="spellStart"/>
      <w:r w:rsidRPr="00082ECB">
        <w:rPr>
          <w:rFonts w:ascii="Arial" w:hAnsi="Arial" w:cs="Arial"/>
          <w:i/>
          <w:sz w:val="22"/>
          <w:szCs w:val="22"/>
        </w:rPr>
        <w:t>Esc</w:t>
      </w:r>
      <w:proofErr w:type="spellEnd"/>
      <w:r w:rsidRPr="00082ECB">
        <w:rPr>
          <w:rFonts w:ascii="Arial" w:hAnsi="Arial" w:cs="Arial"/>
          <w:sz w:val="22"/>
          <w:szCs w:val="22"/>
        </w:rPr>
        <w:t xml:space="preserve"> (oben links auf Ihrer Tastatur)</w:t>
      </w:r>
    </w:p>
    <w:p w:rsidR="0038678F" w:rsidRDefault="0038678F" w:rsidP="0038678F">
      <w:pPr>
        <w:rPr>
          <w:rFonts w:ascii="Arial" w:hAnsi="Arial" w:cs="Arial"/>
        </w:rPr>
      </w:pPr>
    </w:p>
    <w:p w:rsidR="0038678F" w:rsidRPr="009977D2" w:rsidRDefault="0038678F" w:rsidP="0038678F">
      <w:pPr>
        <w:rPr>
          <w:rFonts w:ascii="Arial" w:hAnsi="Arial" w:cs="Arial"/>
          <w:sz w:val="22"/>
          <w:szCs w:val="22"/>
        </w:rPr>
      </w:pPr>
      <w:r w:rsidRPr="009977D2">
        <w:rPr>
          <w:rFonts w:ascii="Arial" w:hAnsi="Arial" w:cs="Arial"/>
          <w:sz w:val="22"/>
          <w:szCs w:val="22"/>
        </w:rPr>
        <w:t>Selbstverständlich können Sie auch diese Hinweis-Seite entfernen. Löschen Sie dafür einfach den Text auf dieser Seite.</w:t>
      </w:r>
    </w:p>
    <w:p w:rsidR="0038678F" w:rsidRDefault="0038678F" w:rsidP="00D33FAB"/>
    <w:p w:rsidR="00D33FAB" w:rsidRPr="00D33FAB" w:rsidRDefault="00D33FAB" w:rsidP="00D33FAB">
      <w:pPr>
        <w:tabs>
          <w:tab w:val="left" w:pos="1665"/>
        </w:tabs>
      </w:pPr>
    </w:p>
    <w:sectPr w:rsidR="00D33FAB" w:rsidRPr="00D33FAB" w:rsidSect="003808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1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398" w:rsidRDefault="00924398">
      <w:r>
        <w:separator/>
      </w:r>
    </w:p>
  </w:endnote>
  <w:endnote w:type="continuationSeparator" w:id="0">
    <w:p w:rsidR="00924398" w:rsidRDefault="009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F" w:rsidRDefault="00F8683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24398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06.65pt;margin-top:-5.85pt;width:153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4ecuA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" filled="f" stroked="f">
          <v:textbox>
            <w:txbxContent>
              <w:p w:rsidR="004B69B3" w:rsidRPr="00CA6FFF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IBAN: DE37 1234  5678 9999 9999 99</w:t>
                </w:r>
              </w:p>
              <w:p w:rsidR="004B69B3" w:rsidRPr="00CA6FFF" w:rsidRDefault="004B69B3" w:rsidP="004B69B3">
                <w:pPr>
                  <w:rPr>
                    <w:rFonts w:ascii="Arial" w:hAnsi="Arial" w:cs="Arial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BIC: ABCDEF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_x0000_s2052" type="#_x0000_t202" style="position:absolute;margin-left:94.5pt;margin-top:-5.95pt;width:2in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" filled="f" stroked="f">
          <v:textbox>
            <w:txbxContent>
              <w:p w:rsidR="004B69B3" w:rsidRPr="00CA6FFF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Volksbank Köln</w:t>
                </w:r>
              </w:p>
              <w:p w:rsidR="004B69B3" w:rsidRPr="00CA6FFF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BLZ: 123 4948 29</w:t>
                </w:r>
              </w:p>
              <w:p w:rsidR="004B69B3" w:rsidRPr="00CA6FFF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KTO: 12345672</w:t>
                </w:r>
              </w:p>
              <w:p w:rsidR="004B69B3" w:rsidRPr="00CA6FFF" w:rsidRDefault="004B69B3" w:rsidP="004B69B3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KTO Inh.: Max Mustermann</w:t>
                </w:r>
              </w:p>
              <w:p w:rsidR="00785452" w:rsidRPr="00F14AD4" w:rsidRDefault="00785452" w:rsidP="00785452"/>
            </w:txbxContent>
          </v:textbox>
        </v:shape>
      </w:pict>
    </w:r>
    <w:r>
      <w:rPr>
        <w:noProof/>
      </w:rPr>
      <w:pict>
        <v:shape id="Text Box 1" o:spid="_x0000_s2051" type="#_x0000_t202" style="position:absolute;margin-left:-7.5pt;margin-top:-5.95pt;width:112.1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" filled="f" stroked="f">
          <v:textbox>
            <w:txbxContent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Musterfirma</w:t>
                </w:r>
              </w:p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Inh. Max Mustermann</w:t>
                </w:r>
              </w:p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Musterstraße 12</w:t>
                </w:r>
              </w:p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12345 Musterhausen</w:t>
                </w:r>
              </w:p>
            </w:txbxContent>
          </v:textbox>
        </v:shape>
      </w:pict>
    </w:r>
    <w:r>
      <w:rPr>
        <w:noProof/>
      </w:rPr>
      <w:pict>
        <v:line id="Line 8" o:spid="_x0000_s2050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.55pt" to="450pt,-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bX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56ExvXAEBldrZUBs9qxez1fS7Q0pXLVEHHhm+XgykZSEjeZMSNs4A/r7/rBnEkKPXsU3n&#10;xnYBEhqAzlGNy10NfvaIwuH0KZu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"/>
      </w:pict>
    </w:r>
    <w:r>
      <w:rPr>
        <w:noProof/>
      </w:rPr>
      <w:pict>
        <v:shape id="_x0000_s2049" type="#_x0000_t202" style="position:absolute;margin-left:354pt;margin-top:-5.95pt;width:108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bsG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" filled="f" stroked="f">
          <v:textbox>
            <w:txbxContent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Steuer-Nr.: 12345613</w:t>
                </w:r>
              </w:p>
              <w:p w:rsidR="00785452" w:rsidRPr="00CA6FFF" w:rsidRDefault="00785452" w:rsidP="00785452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CA6FFF">
                  <w:rPr>
                    <w:rFonts w:ascii="Arial" w:hAnsi="Arial" w:cs="Arial"/>
                    <w:sz w:val="16"/>
                    <w:szCs w:val="16"/>
                  </w:rPr>
                  <w:t>Finanzamt Köln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F" w:rsidRDefault="00F8683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398" w:rsidRDefault="00924398">
      <w:r>
        <w:separator/>
      </w:r>
    </w:p>
  </w:footnote>
  <w:footnote w:type="continuationSeparator" w:id="0">
    <w:p w:rsidR="00924398" w:rsidRDefault="00924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F" w:rsidRDefault="00F868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452" w:rsidRDefault="00924398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92.4pt;margin-top:-24.9pt;width:279.75pt;height:64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yJHtwIAALk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zlGgvbQoke2N+hO7tHcVmccdAZODwO4mT0cQ5cdUz3cy+qbRkIuWyo27FYpObaM1pBdaG/6F1cn&#10;HG1B1uNHWUMYujXSAe0b1dvSQTEQoEOXnk6dsalUcPgujqMkijGqwJaEaRi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" filled="f" stroked="f">
          <v:textbox>
            <w:txbxContent>
              <w:p w:rsidR="00380889" w:rsidRPr="00380889" w:rsidRDefault="00380889" w:rsidP="00380889">
                <w:pPr>
                  <w:rPr>
                    <w:rFonts w:ascii="Franklin Gothic Demi" w:hAnsi="Franklin Gothic Demi"/>
                    <w:sz w:val="36"/>
                    <w:szCs w:val="40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190.9pt;margin-top:-24.9pt;width:279.75pt;height:58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0iZug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" filled="f" stroked="f">
          <v:textbox>
            <w:txbxContent>
              <w:p w:rsidR="00380889" w:rsidRPr="00191819" w:rsidRDefault="00380889" w:rsidP="00380889">
                <w:pPr>
                  <w:rPr>
                    <w:rFonts w:asciiTheme="minorHAnsi" w:hAnsiTheme="minorHAnsi"/>
                    <w:sz w:val="36"/>
                    <w:szCs w:val="40"/>
                  </w:rPr>
                </w:pPr>
                <w:r w:rsidRPr="00191819">
                  <w:rPr>
                    <w:rFonts w:asciiTheme="minorHAnsi" w:hAnsiTheme="minorHAnsi"/>
                    <w:sz w:val="96"/>
                    <w:szCs w:val="40"/>
                  </w:rPr>
                  <w:t>Firmenname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3F" w:rsidRDefault="00F868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80898"/>
    <w:multiLevelType w:val="hybridMultilevel"/>
    <w:tmpl w:val="D70C7E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E-Porto::GUID" w:val="{41930374-6514-45cc-afb6-9d59981202d3}"/>
  </w:docVars>
  <w:rsids>
    <w:rsidRoot w:val="008A1B71"/>
    <w:rsid w:val="00014FB0"/>
    <w:rsid w:val="000241EC"/>
    <w:rsid w:val="0008511A"/>
    <w:rsid w:val="000B2B2B"/>
    <w:rsid w:val="000F74E7"/>
    <w:rsid w:val="00141086"/>
    <w:rsid w:val="00191819"/>
    <w:rsid w:val="00250D79"/>
    <w:rsid w:val="00285A03"/>
    <w:rsid w:val="002B62BF"/>
    <w:rsid w:val="002D7912"/>
    <w:rsid w:val="003215FC"/>
    <w:rsid w:val="0032409B"/>
    <w:rsid w:val="00327ED0"/>
    <w:rsid w:val="0033176A"/>
    <w:rsid w:val="00333430"/>
    <w:rsid w:val="00380889"/>
    <w:rsid w:val="0038678F"/>
    <w:rsid w:val="003B278A"/>
    <w:rsid w:val="004B69B3"/>
    <w:rsid w:val="0055602D"/>
    <w:rsid w:val="005F59D0"/>
    <w:rsid w:val="00651599"/>
    <w:rsid w:val="006B51DB"/>
    <w:rsid w:val="0070107D"/>
    <w:rsid w:val="007676DC"/>
    <w:rsid w:val="00785452"/>
    <w:rsid w:val="007A37FC"/>
    <w:rsid w:val="007E4B1A"/>
    <w:rsid w:val="008A1B71"/>
    <w:rsid w:val="009078E7"/>
    <w:rsid w:val="00924398"/>
    <w:rsid w:val="00997A8F"/>
    <w:rsid w:val="00A03A65"/>
    <w:rsid w:val="00A76DD4"/>
    <w:rsid w:val="00AB612B"/>
    <w:rsid w:val="00B10E72"/>
    <w:rsid w:val="00B45BB8"/>
    <w:rsid w:val="00B60FA6"/>
    <w:rsid w:val="00B772EA"/>
    <w:rsid w:val="00C4322F"/>
    <w:rsid w:val="00CA6FFF"/>
    <w:rsid w:val="00D13EC8"/>
    <w:rsid w:val="00D30360"/>
    <w:rsid w:val="00D33FAB"/>
    <w:rsid w:val="00D8643E"/>
    <w:rsid w:val="00DB2D21"/>
    <w:rsid w:val="00DD780B"/>
    <w:rsid w:val="00DE7906"/>
    <w:rsid w:val="00F77B3A"/>
    <w:rsid w:val="00F8683F"/>
    <w:rsid w:val="00F94A57"/>
    <w:rsid w:val="00FC34C0"/>
    <w:rsid w:val="00FE1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3EC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A1B7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A1B71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80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678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386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hnungen-muster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echnungen-muster.d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1CA48-8473-43A9-8651-9E99CACA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2015-10-27T14:08:00Z</dcterms:created>
  <dcterms:modified xsi:type="dcterms:W3CDTF">2015-10-28T07:26:00Z</dcterms:modified>
</cp:coreProperties>
</file>