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1" w:rsidRDefault="00C276F1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B59F04" wp14:editId="0EA24FC5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05692E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5692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Firmenname</w:t>
                            </w:r>
                            <w:r w:rsidR="008A1B71" w:rsidRPr="0005692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Pr="0005692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r w:rsidR="008A1B71" w:rsidRPr="0005692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51 – </w:t>
                            </w:r>
                            <w:r w:rsidRPr="0005692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12345</w:t>
                            </w:r>
                            <w:r w:rsidR="008A1B71" w:rsidRPr="0005692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05692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Stadt</w:t>
                            </w:r>
                          </w:p>
                          <w:p w:rsidR="008A1B71" w:rsidRPr="0005692E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05692E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Mustermann GmbH</w:t>
                            </w:r>
                            <w:r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Pr="0005692E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59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vE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" filled="f" stroked="f">
                <v:textbox>
                  <w:txbxContent>
                    <w:p w:rsidR="008A1B71" w:rsidRPr="0005692E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05692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Firmenname</w:t>
                      </w:r>
                      <w:r w:rsidR="008A1B71" w:rsidRPr="0005692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Pr="0005692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r w:rsidR="008A1B71" w:rsidRPr="0005692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51 – </w:t>
                      </w:r>
                      <w:r w:rsidRPr="0005692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12345</w:t>
                      </w:r>
                      <w:r w:rsidR="008A1B71" w:rsidRPr="0005692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05692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Stadt</w:t>
                      </w:r>
                    </w:p>
                    <w:p w:rsidR="008A1B71" w:rsidRPr="0005692E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05692E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t>Mustermann GmbH</w:t>
                      </w:r>
                      <w:r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Pr="0005692E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Stadthausen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C276F1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DB0107" wp14:editId="03C30F76">
                <wp:simplePos x="0" y="0"/>
                <wp:positionH relativeFrom="column">
                  <wp:posOffset>4100830</wp:posOffset>
                </wp:positionH>
                <wp:positionV relativeFrom="paragraph">
                  <wp:posOffset>54610</wp:posOffset>
                </wp:positionV>
                <wp:extent cx="2057400" cy="20574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05692E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Firmenname</w:t>
                            </w:r>
                          </w:p>
                          <w:p w:rsidR="008A1B71" w:rsidRPr="0005692E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Musterstraße 51</w:t>
                            </w:r>
                          </w:p>
                          <w:p w:rsidR="008A1B71" w:rsidRPr="0005692E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</w:t>
                            </w:r>
                          </w:p>
                          <w:p w:rsidR="00785452" w:rsidRPr="0005692E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05692E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785452"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0211 12345 67</w:t>
                            </w:r>
                          </w:p>
                          <w:p w:rsidR="008A1B71" w:rsidRPr="0005692E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info@</w:t>
                            </w:r>
                            <w:r w:rsidR="00785452"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8A1B71" w:rsidRPr="0005692E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Internet: www.</w:t>
                            </w:r>
                            <w:r w:rsidR="00785452"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446282" w:rsidRPr="0005692E" w:rsidRDefault="0044628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46282" w:rsidRPr="0005692E" w:rsidRDefault="0044628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Datum: 07.08.2015</w:t>
                            </w:r>
                            <w:r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Rechnung Nr.: 2015-1234</w:t>
                            </w:r>
                            <w:r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Kunde Nr.: 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B0107" id="Text Box 3" o:spid="_x0000_s1027" type="#_x0000_t202" style="position:absolute;margin-left:322.9pt;margin-top:4.3pt;width:162pt;height:1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32tA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" filled="f" stroked="f">
                <v:textbox>
                  <w:txbxContent>
                    <w:p w:rsidR="00FE1EA2" w:rsidRPr="0005692E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t>Firmenname</w:t>
                      </w:r>
                    </w:p>
                    <w:p w:rsidR="008A1B71" w:rsidRPr="0005692E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Musterstraße 51</w:t>
                      </w:r>
                    </w:p>
                    <w:p w:rsidR="008A1B71" w:rsidRPr="0005692E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</w:t>
                      </w:r>
                    </w:p>
                    <w:p w:rsidR="00785452" w:rsidRPr="0005692E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1B71" w:rsidRPr="0005692E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Tel.: </w:t>
                      </w:r>
                      <w:r w:rsidR="00785452"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t>0211 12345 67</w:t>
                      </w:r>
                    </w:p>
                    <w:p w:rsidR="008A1B71" w:rsidRPr="0005692E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t>E-Mail: info@</w:t>
                      </w:r>
                      <w:r w:rsidR="00785452"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8A1B71" w:rsidRPr="0005692E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t>Internet: www.</w:t>
                      </w:r>
                      <w:r w:rsidR="00785452"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446282" w:rsidRPr="0005692E" w:rsidRDefault="0044628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46282" w:rsidRPr="0005692E" w:rsidRDefault="0044628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t>Datum: 07.08.2015</w:t>
                      </w:r>
                      <w:r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Rechnung Nr.: 2015-1234</w:t>
                      </w:r>
                      <w:r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Kunde Nr.: 1234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9A1985" w:rsidRDefault="009A1985" w:rsidP="008A1B71"/>
    <w:p w:rsidR="009A1985" w:rsidRDefault="0094037A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9566CB" wp14:editId="3295547C">
                <wp:simplePos x="0" y="0"/>
                <wp:positionH relativeFrom="column">
                  <wp:posOffset>-118745</wp:posOffset>
                </wp:positionH>
                <wp:positionV relativeFrom="paragraph">
                  <wp:posOffset>153670</wp:posOffset>
                </wp:positionV>
                <wp:extent cx="2695575" cy="59055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05692E" w:rsidRDefault="0094037A" w:rsidP="008A1B7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5692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2. </w:t>
                            </w:r>
                            <w:r w:rsidR="00BA7BE1" w:rsidRPr="0005692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566CB" id="Text Box 4" o:spid="_x0000_s1028" type="#_x0000_t202" style="position:absolute;margin-left:-9.35pt;margin-top:12.1pt;width:212.25pt;height:4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hn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" filled="f" stroked="f">
                <v:textbox>
                  <w:txbxContent>
                    <w:p w:rsidR="008A1B71" w:rsidRPr="0005692E" w:rsidRDefault="0094037A" w:rsidP="008A1B7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5692E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2. </w:t>
                      </w:r>
                      <w:r w:rsidR="00BA7BE1" w:rsidRPr="0005692E">
                        <w:rPr>
                          <w:rFonts w:ascii="Arial" w:hAnsi="Arial" w:cs="Arial"/>
                          <w:sz w:val="40"/>
                          <w:szCs w:val="40"/>
                        </w:rPr>
                        <w:t>Mahnung</w:t>
                      </w:r>
                    </w:p>
                  </w:txbxContent>
                </v:textbox>
              </v:shape>
            </w:pict>
          </mc:Fallback>
        </mc:AlternateContent>
      </w:r>
    </w:p>
    <w:p w:rsidR="00BA7BE1" w:rsidRDefault="00BA7BE1" w:rsidP="00BA7BE1">
      <w:pPr>
        <w:spacing w:after="200" w:line="276" w:lineRule="auto"/>
        <w:rPr>
          <w:rFonts w:ascii="Franklin Gothic Medium" w:eastAsiaTheme="minorHAnsi" w:hAnsi="Franklin Gothic Medium" w:cstheme="minorBidi"/>
          <w:lang w:eastAsia="en-US"/>
        </w:rPr>
      </w:pPr>
    </w:p>
    <w:p w:rsidR="0094037A" w:rsidRDefault="0094037A" w:rsidP="0094037A">
      <w:pPr>
        <w:rPr>
          <w:rFonts w:ascii="Franklin Gothic Medium" w:hAnsi="Franklin Gothic Medium"/>
        </w:rPr>
      </w:pPr>
    </w:p>
    <w:p w:rsidR="0094037A" w:rsidRDefault="0094037A" w:rsidP="0094037A">
      <w:pPr>
        <w:rPr>
          <w:rFonts w:ascii="Franklin Gothic Medium" w:hAnsi="Franklin Gothic Medium"/>
        </w:rPr>
      </w:pPr>
    </w:p>
    <w:p w:rsidR="0094037A" w:rsidRPr="0005692E" w:rsidRDefault="0094037A" w:rsidP="0094037A">
      <w:pPr>
        <w:rPr>
          <w:rFonts w:ascii="Arial" w:hAnsi="Arial" w:cs="Arial"/>
        </w:rPr>
      </w:pPr>
      <w:r w:rsidRPr="0005692E">
        <w:rPr>
          <w:rFonts w:ascii="Arial" w:hAnsi="Arial" w:cs="Arial"/>
        </w:rPr>
        <w:t>Sehr geehrter Herr/Frau</w:t>
      </w:r>
      <w:r w:rsidR="006C0BF4" w:rsidRPr="0005692E">
        <w:rPr>
          <w:rFonts w:ascii="Arial" w:hAnsi="Arial" w:cs="Arial"/>
        </w:rPr>
        <w:t xml:space="preserve"> Mustermann,</w:t>
      </w:r>
    </w:p>
    <w:p w:rsidR="0094037A" w:rsidRPr="0005692E" w:rsidRDefault="0094037A" w:rsidP="0094037A">
      <w:pPr>
        <w:rPr>
          <w:rFonts w:ascii="Arial" w:hAnsi="Arial" w:cs="Arial"/>
        </w:rPr>
      </w:pPr>
    </w:p>
    <w:p w:rsidR="0094037A" w:rsidRPr="0005692E" w:rsidRDefault="006C0BF4" w:rsidP="0094037A">
      <w:pPr>
        <w:rPr>
          <w:rFonts w:ascii="Arial" w:hAnsi="Arial" w:cs="Arial"/>
        </w:rPr>
      </w:pPr>
      <w:r w:rsidRPr="0005692E">
        <w:rPr>
          <w:rFonts w:ascii="Arial" w:hAnsi="Arial" w:cs="Arial"/>
        </w:rPr>
        <w:t>l</w:t>
      </w:r>
      <w:r w:rsidR="0094037A" w:rsidRPr="0005692E">
        <w:rPr>
          <w:rFonts w:ascii="Arial" w:hAnsi="Arial" w:cs="Arial"/>
        </w:rPr>
        <w:t>eider konnten wir bislang auf unsere 1. Mahnung vom (Datum) zu unserer Rechnung (Nummer) vom (Datum) über den Betrag von 250,00 Euro noch keinen Zahlungseingang von Ihnen feststellen.</w:t>
      </w:r>
    </w:p>
    <w:p w:rsidR="0094037A" w:rsidRPr="0005692E" w:rsidRDefault="0094037A" w:rsidP="0094037A">
      <w:pPr>
        <w:rPr>
          <w:rFonts w:ascii="Arial" w:hAnsi="Arial" w:cs="Arial"/>
        </w:rPr>
      </w:pPr>
    </w:p>
    <w:p w:rsidR="0094037A" w:rsidRPr="0005692E" w:rsidRDefault="0094037A" w:rsidP="0094037A">
      <w:pPr>
        <w:rPr>
          <w:rFonts w:ascii="Arial" w:hAnsi="Arial" w:cs="Arial"/>
        </w:rPr>
      </w:pPr>
      <w:r w:rsidRPr="0005692E">
        <w:rPr>
          <w:rFonts w:ascii="Arial" w:hAnsi="Arial" w:cs="Arial"/>
        </w:rPr>
        <w:t xml:space="preserve">Auch wir sind auf einen pünktlichen Zahlungseingang angewiesen, daher bitten wir Sie nochmals, den Rechnungsbetrag bis zum (Datum) auf unser </w:t>
      </w:r>
      <w:r w:rsidR="006C0BF4" w:rsidRPr="0005692E">
        <w:rPr>
          <w:rFonts w:ascii="Arial" w:hAnsi="Arial" w:cs="Arial"/>
        </w:rPr>
        <w:t>unten genanntes</w:t>
      </w:r>
      <w:r w:rsidRPr="0005692E">
        <w:rPr>
          <w:rFonts w:ascii="Arial" w:hAnsi="Arial" w:cs="Arial"/>
        </w:rPr>
        <w:t xml:space="preserve"> Bankkonto zu überweisen.</w:t>
      </w:r>
    </w:p>
    <w:p w:rsidR="0094037A" w:rsidRPr="0005692E" w:rsidRDefault="0094037A" w:rsidP="0094037A">
      <w:pPr>
        <w:rPr>
          <w:rFonts w:ascii="Arial" w:hAnsi="Arial" w:cs="Arial"/>
        </w:rPr>
      </w:pPr>
    </w:p>
    <w:p w:rsidR="0094037A" w:rsidRPr="0005692E" w:rsidRDefault="0094037A" w:rsidP="006C0BF4">
      <w:pPr>
        <w:rPr>
          <w:rFonts w:ascii="Arial" w:hAnsi="Arial" w:cs="Arial"/>
        </w:rPr>
      </w:pPr>
      <w:r w:rsidRPr="0005692E">
        <w:rPr>
          <w:rFonts w:ascii="Arial" w:hAnsi="Arial" w:cs="Arial"/>
        </w:rPr>
        <w:t xml:space="preserve">Sie können sich und uns weitere Unannehmlichkeiten ersparen, indem Sie jetzt gleich unsere Forderung begleichen. </w:t>
      </w:r>
    </w:p>
    <w:p w:rsidR="006C0BF4" w:rsidRPr="0005692E" w:rsidRDefault="006C0BF4" w:rsidP="006C0BF4">
      <w:pPr>
        <w:rPr>
          <w:rFonts w:ascii="Arial" w:hAnsi="Arial" w:cs="Arial"/>
        </w:rPr>
      </w:pPr>
    </w:p>
    <w:p w:rsidR="006C0BF4" w:rsidRPr="0005692E" w:rsidRDefault="006C0BF4" w:rsidP="006C0BF4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05692E">
        <w:rPr>
          <w:rFonts w:ascii="Arial" w:eastAsiaTheme="minorHAnsi" w:hAnsi="Arial" w:cs="Arial"/>
          <w:lang w:eastAsia="en-US"/>
        </w:rPr>
        <w:t>Bei Rückfragen können Sie sich jederzeit gerne an uns wenden.</w:t>
      </w:r>
    </w:p>
    <w:p w:rsidR="006C0BF4" w:rsidRPr="0005692E" w:rsidRDefault="006C0BF4" w:rsidP="006C0BF4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6C0BF4" w:rsidRPr="0005692E" w:rsidRDefault="006C0BF4" w:rsidP="006C0BF4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05692E">
        <w:rPr>
          <w:rFonts w:ascii="Arial" w:eastAsiaTheme="minorHAnsi" w:hAnsi="Arial" w:cs="Arial"/>
          <w:lang w:eastAsia="en-US"/>
        </w:rPr>
        <w:t>Mit freundlichen Grüßen</w:t>
      </w:r>
    </w:p>
    <w:p w:rsidR="006C0BF4" w:rsidRPr="0005692E" w:rsidRDefault="006C0BF4" w:rsidP="006C0BF4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05692E">
        <w:rPr>
          <w:rFonts w:ascii="Arial" w:eastAsiaTheme="minorHAnsi" w:hAnsi="Arial" w:cs="Arial"/>
          <w:lang w:eastAsia="en-US"/>
        </w:rPr>
        <w:t>Max Mustermann</w:t>
      </w:r>
    </w:p>
    <w:p w:rsidR="006C0BF4" w:rsidRDefault="006C0BF4" w:rsidP="006C0BF4">
      <w:pPr>
        <w:rPr>
          <w:rFonts w:ascii="Franklin Gothic Medium" w:eastAsiaTheme="minorHAnsi" w:hAnsi="Franklin Gothic Medium" w:cstheme="minorBidi"/>
          <w:sz w:val="22"/>
          <w:szCs w:val="22"/>
          <w:lang w:eastAsia="en-US"/>
        </w:rPr>
      </w:pPr>
    </w:p>
    <w:p w:rsidR="006C0BF4" w:rsidRDefault="006C0BF4" w:rsidP="006C0BF4">
      <w:pPr>
        <w:rPr>
          <w:rFonts w:ascii="Franklin Gothic Medium" w:eastAsiaTheme="minorHAnsi" w:hAnsi="Franklin Gothic Medium" w:cstheme="minorBidi"/>
          <w:sz w:val="22"/>
          <w:szCs w:val="22"/>
          <w:lang w:eastAsia="en-US"/>
        </w:rPr>
      </w:pPr>
    </w:p>
    <w:p w:rsidR="006C0BF4" w:rsidRDefault="006C0BF4" w:rsidP="006C0BF4">
      <w:pPr>
        <w:rPr>
          <w:rFonts w:ascii="Franklin Gothic Medium" w:eastAsiaTheme="minorHAnsi" w:hAnsi="Franklin Gothic Medium" w:cstheme="minorBidi"/>
          <w:sz w:val="22"/>
          <w:szCs w:val="22"/>
          <w:lang w:eastAsia="en-US"/>
        </w:rPr>
      </w:pPr>
    </w:p>
    <w:p w:rsidR="006C0BF4" w:rsidRDefault="006C0BF4" w:rsidP="006C0BF4">
      <w:pPr>
        <w:rPr>
          <w:rFonts w:ascii="Franklin Gothic Medium" w:eastAsiaTheme="minorHAnsi" w:hAnsi="Franklin Gothic Medium" w:cstheme="minorBidi"/>
          <w:sz w:val="22"/>
          <w:szCs w:val="22"/>
          <w:lang w:eastAsia="en-US"/>
        </w:rPr>
      </w:pPr>
    </w:p>
    <w:p w:rsidR="006C0BF4" w:rsidRDefault="006C0BF4" w:rsidP="006C0BF4">
      <w:pPr>
        <w:rPr>
          <w:rFonts w:ascii="Franklin Gothic Medium" w:eastAsiaTheme="minorHAnsi" w:hAnsi="Franklin Gothic Medium" w:cstheme="minorBidi"/>
          <w:sz w:val="22"/>
          <w:szCs w:val="22"/>
          <w:lang w:eastAsia="en-US"/>
        </w:rPr>
      </w:pPr>
    </w:p>
    <w:p w:rsidR="006C0BF4" w:rsidRDefault="006C0BF4" w:rsidP="006C0BF4">
      <w:pPr>
        <w:rPr>
          <w:rFonts w:ascii="Franklin Gothic Medium" w:eastAsiaTheme="minorHAnsi" w:hAnsi="Franklin Gothic Medium" w:cstheme="minorBidi"/>
          <w:sz w:val="22"/>
          <w:szCs w:val="22"/>
          <w:lang w:eastAsia="en-US"/>
        </w:rPr>
      </w:pPr>
    </w:p>
    <w:p w:rsidR="006C0BF4" w:rsidRPr="0005692E" w:rsidRDefault="006C0BF4" w:rsidP="006C0BF4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05692E">
        <w:rPr>
          <w:rFonts w:ascii="Arial" w:hAnsi="Arial" w:cs="Arial"/>
          <w:sz w:val="20"/>
          <w:szCs w:val="22"/>
        </w:rPr>
        <w:t xml:space="preserve">Kostenlose Mahnungsvorlage von </w:t>
      </w:r>
      <w:hyperlink r:id="rId7" w:history="1">
        <w:r w:rsidRPr="0005692E">
          <w:rPr>
            <w:rStyle w:val="Hyperlink"/>
            <w:rFonts w:ascii="Arial" w:hAnsi="Arial" w:cs="Arial"/>
            <w:sz w:val="20"/>
            <w:szCs w:val="22"/>
          </w:rPr>
          <w:t>http://rechnungen-muster.de</w:t>
        </w:r>
      </w:hyperlink>
      <w:r w:rsidRPr="0005692E">
        <w:rPr>
          <w:rFonts w:ascii="Arial" w:hAnsi="Arial" w:cs="Arial"/>
          <w:sz w:val="20"/>
          <w:szCs w:val="22"/>
        </w:rPr>
        <w:t>.</w:t>
      </w:r>
    </w:p>
    <w:p w:rsidR="0005692E" w:rsidRDefault="0005692E">
      <w:r>
        <w:br w:type="page"/>
      </w:r>
    </w:p>
    <w:p w:rsidR="008A1B71" w:rsidRDefault="008A1B71" w:rsidP="008A1B71">
      <w:pPr>
        <w:tabs>
          <w:tab w:val="left" w:pos="945"/>
        </w:tabs>
      </w:pPr>
    </w:p>
    <w:p w:rsidR="0005692E" w:rsidRDefault="0005692E" w:rsidP="008A1B71">
      <w:pPr>
        <w:tabs>
          <w:tab w:val="left" w:pos="945"/>
        </w:tabs>
      </w:pPr>
    </w:p>
    <w:p w:rsidR="0005692E" w:rsidRDefault="0005692E" w:rsidP="008A1B71">
      <w:pPr>
        <w:tabs>
          <w:tab w:val="left" w:pos="945"/>
        </w:tabs>
      </w:pPr>
    </w:p>
    <w:p w:rsidR="0005692E" w:rsidRPr="00FA65E6" w:rsidRDefault="0005692E" w:rsidP="0005692E">
      <w:pPr>
        <w:rPr>
          <w:rFonts w:ascii="Arial" w:hAnsi="Arial" w:cs="Arial"/>
          <w:b/>
          <w:sz w:val="32"/>
          <w:szCs w:val="32"/>
        </w:rPr>
      </w:pPr>
      <w:r w:rsidRPr="00FA65E6">
        <w:rPr>
          <w:rFonts w:ascii="Arial" w:hAnsi="Arial" w:cs="Arial"/>
          <w:b/>
          <w:sz w:val="32"/>
          <w:szCs w:val="32"/>
        </w:rPr>
        <w:t>Hinweise zur Benutzung dieser Vorlage</w:t>
      </w:r>
    </w:p>
    <w:p w:rsidR="0005692E" w:rsidRPr="00FA65E6" w:rsidRDefault="0005692E" w:rsidP="0005692E"/>
    <w:p w:rsidR="0005692E" w:rsidRDefault="0005692E" w:rsidP="0005692E">
      <w:p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Sie dürfen diese Vorlage kostenlos und frei verwenden, nach Ihren Bedürfnissen anpassen und umgestalten.</w:t>
      </w:r>
    </w:p>
    <w:p w:rsidR="0005692E" w:rsidRPr="00082ECB" w:rsidRDefault="0005692E" w:rsidP="0005692E">
      <w:pPr>
        <w:rPr>
          <w:rFonts w:ascii="Arial" w:hAnsi="Arial" w:cs="Arial"/>
          <w:sz w:val="22"/>
          <w:szCs w:val="22"/>
        </w:rPr>
      </w:pPr>
    </w:p>
    <w:p w:rsidR="0005692E" w:rsidRPr="00FA65E6" w:rsidRDefault="0005692E" w:rsidP="0005692E">
      <w:pPr>
        <w:rPr>
          <w:rFonts w:ascii="Arial" w:hAnsi="Arial" w:cs="Arial"/>
          <w:sz w:val="22"/>
          <w:szCs w:val="22"/>
        </w:rPr>
      </w:pPr>
      <w:r w:rsidRPr="00FA65E6">
        <w:rPr>
          <w:rFonts w:ascii="Arial" w:hAnsi="Arial" w:cs="Arial"/>
          <w:sz w:val="22"/>
          <w:szCs w:val="22"/>
        </w:rPr>
        <w:t xml:space="preserve">Den Hinweistext </w:t>
      </w:r>
      <w:r w:rsidRPr="00FA65E6">
        <w:rPr>
          <w:rFonts w:ascii="Arial" w:hAnsi="Arial" w:cs="Arial"/>
          <w:i/>
          <w:sz w:val="22"/>
          <w:szCs w:val="22"/>
        </w:rPr>
        <w:t xml:space="preserve">„Kostenlose Rechnungsvorlage von </w:t>
      </w:r>
      <w:hyperlink r:id="rId8" w:history="1">
        <w:r w:rsidRPr="00FA65E6">
          <w:rPr>
            <w:rStyle w:val="Hyperlink"/>
            <w:rFonts w:ascii="Arial" w:hAnsi="Arial" w:cs="Arial"/>
            <w:i/>
            <w:sz w:val="22"/>
            <w:szCs w:val="22"/>
          </w:rPr>
          <w:t>http://rechnungen-muster.de</w:t>
        </w:r>
      </w:hyperlink>
      <w:r w:rsidRPr="00FA65E6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“</w:t>
      </w:r>
      <w:r w:rsidRPr="00FA65E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am Ende der ersten Seite dürfen Sie entfernen.</w:t>
      </w:r>
    </w:p>
    <w:p w:rsidR="0005692E" w:rsidRPr="00FA65E6" w:rsidRDefault="0005692E" w:rsidP="0005692E"/>
    <w:p w:rsidR="0005692E" w:rsidRPr="00621C44" w:rsidRDefault="0005692E" w:rsidP="0005692E">
      <w:pPr>
        <w:rPr>
          <w:rFonts w:ascii="Arial" w:hAnsi="Arial" w:cs="Arial"/>
          <w:b/>
          <w:sz w:val="22"/>
          <w:szCs w:val="22"/>
        </w:rPr>
      </w:pPr>
      <w:r w:rsidRPr="00621C44">
        <w:rPr>
          <w:rFonts w:ascii="Arial" w:hAnsi="Arial" w:cs="Arial"/>
          <w:b/>
          <w:sz w:val="22"/>
          <w:szCs w:val="22"/>
        </w:rPr>
        <w:t>Kopf- und Fußzeile bearbeiten</w:t>
      </w:r>
    </w:p>
    <w:p w:rsidR="0005692E" w:rsidRDefault="0005692E" w:rsidP="0005692E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Doppelklicken Sie oben die Kopfzeile oder unten die Fußzeile</w:t>
      </w:r>
    </w:p>
    <w:p w:rsidR="0005692E" w:rsidRPr="00082ECB" w:rsidRDefault="0005692E" w:rsidP="0005692E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Beachten Sie, dass FIRMENNAME und der Untertitel in der Kopfzeile aus </w:t>
      </w:r>
      <w:r w:rsidRPr="00621C44">
        <w:rPr>
          <w:rFonts w:ascii="Arial" w:hAnsi="Arial" w:cs="Arial"/>
          <w:b/>
          <w:sz w:val="22"/>
          <w:szCs w:val="22"/>
        </w:rPr>
        <w:t>zwei</w:t>
      </w:r>
      <w:r>
        <w:rPr>
          <w:rFonts w:ascii="Arial" w:hAnsi="Arial" w:cs="Arial"/>
          <w:sz w:val="22"/>
          <w:szCs w:val="22"/>
        </w:rPr>
        <w:t xml:space="preserve"> Textfeldern bestehen. Sie können diese anpassen, stattdessen Ihr Logo als Bild einfügen oder es komplett entfernen.</w:t>
      </w:r>
    </w:p>
    <w:p w:rsidR="0005692E" w:rsidRPr="00082ECB" w:rsidRDefault="0005692E" w:rsidP="0005692E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 xml:space="preserve">Um das Bearbeiten der Kopf- und Fußzeile zu beenden drücken Sie einfach </w:t>
      </w:r>
      <w:proofErr w:type="spellStart"/>
      <w:r w:rsidRPr="00082ECB">
        <w:rPr>
          <w:rFonts w:ascii="Arial" w:hAnsi="Arial" w:cs="Arial"/>
          <w:i/>
          <w:sz w:val="22"/>
          <w:szCs w:val="22"/>
        </w:rPr>
        <w:t>Esc</w:t>
      </w:r>
      <w:proofErr w:type="spellEnd"/>
      <w:r w:rsidRPr="00082ECB">
        <w:rPr>
          <w:rFonts w:ascii="Arial" w:hAnsi="Arial" w:cs="Arial"/>
          <w:sz w:val="22"/>
          <w:szCs w:val="22"/>
        </w:rPr>
        <w:t xml:space="preserve"> (oben links auf Ihrer Tastatur)</w:t>
      </w:r>
    </w:p>
    <w:p w:rsidR="0005692E" w:rsidRDefault="0005692E" w:rsidP="0005692E">
      <w:pPr>
        <w:rPr>
          <w:rFonts w:ascii="Arial" w:hAnsi="Arial" w:cs="Arial"/>
        </w:rPr>
      </w:pPr>
    </w:p>
    <w:p w:rsidR="0005692E" w:rsidRPr="009977D2" w:rsidRDefault="0005692E" w:rsidP="0005692E">
      <w:pPr>
        <w:rPr>
          <w:rFonts w:ascii="Arial" w:hAnsi="Arial" w:cs="Arial"/>
          <w:sz w:val="22"/>
          <w:szCs w:val="22"/>
        </w:rPr>
      </w:pPr>
      <w:r w:rsidRPr="009977D2">
        <w:rPr>
          <w:rFonts w:ascii="Arial" w:hAnsi="Arial" w:cs="Arial"/>
          <w:sz w:val="22"/>
          <w:szCs w:val="22"/>
        </w:rPr>
        <w:t>Selbstverständlich können Sie auch diese Hinweis-Seite entfernen. Löschen Sie dafür einfach den Text auf dieser Seite.</w:t>
      </w:r>
    </w:p>
    <w:p w:rsidR="0005692E" w:rsidRPr="008A1B71" w:rsidRDefault="0005692E" w:rsidP="008A1B71">
      <w:pPr>
        <w:tabs>
          <w:tab w:val="left" w:pos="945"/>
        </w:tabs>
      </w:pPr>
      <w:bookmarkStart w:id="0" w:name="_GoBack"/>
      <w:bookmarkEnd w:id="0"/>
    </w:p>
    <w:sectPr w:rsidR="0005692E" w:rsidRPr="008A1B71" w:rsidSect="00380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9E" w:rsidRDefault="007E0B9E">
      <w:r>
        <w:separator/>
      </w:r>
    </w:p>
  </w:endnote>
  <w:endnote w:type="continuationSeparator" w:id="0">
    <w:p w:rsidR="007E0B9E" w:rsidRDefault="007E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D0" w:rsidRDefault="006F3CD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9A198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C8CD19" wp14:editId="3270F4DA">
              <wp:simplePos x="0" y="0"/>
              <wp:positionH relativeFrom="column">
                <wp:posOffset>0</wp:posOffset>
              </wp:positionH>
              <wp:positionV relativeFrom="paragraph">
                <wp:posOffset>-229235</wp:posOffset>
              </wp:positionV>
              <wp:extent cx="5715000" cy="0"/>
              <wp:effectExtent l="0" t="0" r="1905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A6D8A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05pt" to="450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"/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F870AB" wp14:editId="790756B0">
              <wp:simplePos x="0" y="0"/>
              <wp:positionH relativeFrom="column">
                <wp:posOffset>2857500</wp:posOffset>
              </wp:positionH>
              <wp:positionV relativeFrom="paragraph">
                <wp:posOffset>-75565</wp:posOffset>
              </wp:positionV>
              <wp:extent cx="1714500" cy="800100"/>
              <wp:effectExtent l="0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Volksbank Köln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BLZ: 123 4948 29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KTO: 12345672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KTO Inh.: Max Mustermann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870A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25pt;margin-top:-5.95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Qh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Volksbank Köln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BLZ: 123 4948 29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KTO: 12345672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KTO Inh.: Max Mustermann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95A6D5" wp14:editId="6D2E0DD2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Tel.: 0211 58 249993 8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E-Mail: info@domain.de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Internet: www.domain.de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5A6D5" id="_x0000_s1032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s8tQ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Tel.: 0211 58 249993 8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E-Mail: info@domain.de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Internet: www.domain.de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AD52654" wp14:editId="7E2C33B6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635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Musterfirma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Inh. Max Mustermann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Musterstraße 12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D52654" id="Text Box 1" o:spid="_x0000_s1033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8b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1SQfG7kC&#10;AADABQAADgAAAAAAAAAAAAAAAAAuAgAAZHJzL2Uyb0RvYy54bWxQSwECLQAUAAYACAAAACEAPqLO&#10;nN4AAAALAQAADwAAAAAAAAAAAAAAAAATBQAAZHJzL2Rvd25yZXYueG1sUEsFBgAAAAAEAAQA8wAA&#10;AB4GAAAAAA==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Musterfirma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Inh. Max Mustermann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Musterstraße 12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Steuer-Nr.: 12345613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sG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Steuer-Nr.: 12345613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D0" w:rsidRDefault="006F3C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9E" w:rsidRDefault="007E0B9E">
      <w:r>
        <w:separator/>
      </w:r>
    </w:p>
  </w:footnote>
  <w:footnote w:type="continuationSeparator" w:id="0">
    <w:p w:rsidR="007E0B9E" w:rsidRDefault="007E0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D0" w:rsidRDefault="006F3C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C276F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2453005</wp:posOffset>
              </wp:positionH>
              <wp:positionV relativeFrom="paragraph">
                <wp:posOffset>198120</wp:posOffset>
              </wp:positionV>
              <wp:extent cx="3552825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  <w:r w:rsidRPr="00380889">
                            <w:rPr>
                              <w:rFonts w:ascii="Franklin Gothic Demi" w:hAnsi="Franklin Gothic Demi"/>
                              <w:sz w:val="30"/>
                              <w:szCs w:val="30"/>
                            </w:rPr>
                            <w:t>Ihr Partner in Sachen Dienstleistungen!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93.15pt;margin-top:15.6pt;width:279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HJ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  <w:r w:rsidRPr="00380889">
                      <w:rPr>
                        <w:rFonts w:ascii="Franklin Gothic Demi" w:hAnsi="Franklin Gothic Demi"/>
                        <w:sz w:val="30"/>
                        <w:szCs w:val="30"/>
                      </w:rPr>
                      <w:t>Ihr Partner in Sachen Dienstleistungen!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2424430</wp:posOffset>
              </wp:positionH>
              <wp:positionV relativeFrom="paragraph">
                <wp:posOffset>-316230</wp:posOffset>
              </wp:positionV>
              <wp:extent cx="3552825" cy="742950"/>
              <wp:effectExtent l="0" t="0" r="444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  <w:r w:rsidRPr="00380889">
                            <w:rPr>
                              <w:rFonts w:ascii="Franklin Gothic Demi" w:hAnsi="Franklin Gothic Demi"/>
                              <w:sz w:val="96"/>
                              <w:szCs w:val="40"/>
                            </w:rPr>
                            <w:t>Firmenname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90.9pt;margin-top:-24.9pt;width:279.7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iZ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tHMVmccdAZODwO4mT0cQ5cdUz3cy+qbRkIuWyo27FYpObaM1pBdaG/6F1cn&#10;HG1B1uNHWUMYujXSAe0b1dvSQTEQoEOXnk6dsalUcPgujqMkijGqwDYnURq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  <w:r w:rsidRPr="00380889">
                      <w:rPr>
                        <w:rFonts w:ascii="Franklin Gothic Demi" w:hAnsi="Franklin Gothic Demi"/>
                        <w:sz w:val="96"/>
                        <w:szCs w:val="40"/>
                      </w:rPr>
                      <w:t>Firmenname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D0" w:rsidRDefault="006F3CD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1930374-6514-45cc-afb6-9d59981202d3}"/>
  </w:docVars>
  <w:rsids>
    <w:rsidRoot w:val="008A1B71"/>
    <w:rsid w:val="000241EC"/>
    <w:rsid w:val="0005692E"/>
    <w:rsid w:val="0008511A"/>
    <w:rsid w:val="000F74E7"/>
    <w:rsid w:val="0012520E"/>
    <w:rsid w:val="00141086"/>
    <w:rsid w:val="00285A03"/>
    <w:rsid w:val="002B62BF"/>
    <w:rsid w:val="002D7912"/>
    <w:rsid w:val="0032409B"/>
    <w:rsid w:val="00333430"/>
    <w:rsid w:val="0035235E"/>
    <w:rsid w:val="00380889"/>
    <w:rsid w:val="004327EE"/>
    <w:rsid w:val="00446282"/>
    <w:rsid w:val="00477DF4"/>
    <w:rsid w:val="0055602D"/>
    <w:rsid w:val="00597324"/>
    <w:rsid w:val="005F59D0"/>
    <w:rsid w:val="00651599"/>
    <w:rsid w:val="006B51DB"/>
    <w:rsid w:val="006C0BF4"/>
    <w:rsid w:val="006F3CD0"/>
    <w:rsid w:val="0070107D"/>
    <w:rsid w:val="00785452"/>
    <w:rsid w:val="007A37FC"/>
    <w:rsid w:val="007E0B9E"/>
    <w:rsid w:val="008A1B71"/>
    <w:rsid w:val="008B1BF1"/>
    <w:rsid w:val="008F70FB"/>
    <w:rsid w:val="009078E7"/>
    <w:rsid w:val="0094037A"/>
    <w:rsid w:val="00997A8F"/>
    <w:rsid w:val="009A1985"/>
    <w:rsid w:val="009A1E28"/>
    <w:rsid w:val="00A03A65"/>
    <w:rsid w:val="00AB612B"/>
    <w:rsid w:val="00AD26D2"/>
    <w:rsid w:val="00B45BB8"/>
    <w:rsid w:val="00B772EA"/>
    <w:rsid w:val="00BA7BE1"/>
    <w:rsid w:val="00C276F1"/>
    <w:rsid w:val="00CA33D4"/>
    <w:rsid w:val="00D13EC8"/>
    <w:rsid w:val="00DB2D21"/>
    <w:rsid w:val="00DE00C2"/>
    <w:rsid w:val="00EC5E49"/>
    <w:rsid w:val="00F43956"/>
    <w:rsid w:val="00F94A57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DF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5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nungen-muster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echnungen-muster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http://rechnungen-muster.de/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2015-10-27T13:31:00Z</dcterms:created>
  <dcterms:modified xsi:type="dcterms:W3CDTF">2015-10-27T13:31:00Z</dcterms:modified>
</cp:coreProperties>
</file>