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71" w:rsidRDefault="00C276F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2633345</wp:posOffset>
                </wp:positionV>
                <wp:extent cx="2400300" cy="228600"/>
                <wp:effectExtent l="0" t="4445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C4469F" w:rsidRDefault="008A1B71" w:rsidP="008A1B71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4469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Bitte bei Zahlungen und Schriftverkehr angeben!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9pt;margin-top:207.35pt;width:189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wX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" filled="f" stroked="f">
                <v:textbox>
                  <w:txbxContent>
                    <w:p w:rsidR="008A1B71" w:rsidRPr="00C4469F" w:rsidRDefault="008A1B71" w:rsidP="008A1B71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4469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Bitte bei Zahlungen und Schriftverkehr angeben!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2410460</wp:posOffset>
                </wp:positionV>
                <wp:extent cx="1485900" cy="228600"/>
                <wp:effectExtent l="0" t="635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C4469F" w:rsidRDefault="00380889" w:rsidP="008A1B71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446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</w:t>
                            </w:r>
                            <w:r w:rsidR="008B1BF1" w:rsidRPr="00C446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atum: 07.08.2015</w:t>
                            </w:r>
                          </w:p>
                          <w:p w:rsidR="008A1B71" w:rsidRDefault="008A1B71" w:rsidP="008A1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42pt;margin-top:189.8pt;width:11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Apt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" filled="f" stroked="f">
                <v:textbox>
                  <w:txbxContent>
                    <w:p w:rsidR="008A1B71" w:rsidRPr="00C4469F" w:rsidRDefault="00380889" w:rsidP="008A1B71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4469F">
                        <w:rPr>
                          <w:rFonts w:ascii="Arial" w:hAnsi="Arial" w:cs="Arial"/>
                          <w:sz w:val="22"/>
                          <w:szCs w:val="22"/>
                        </w:rPr>
                        <w:t>D</w:t>
                      </w:r>
                      <w:r w:rsidR="008B1BF1" w:rsidRPr="00C4469F">
                        <w:rPr>
                          <w:rFonts w:ascii="Arial" w:hAnsi="Arial" w:cs="Arial"/>
                          <w:sz w:val="22"/>
                          <w:szCs w:val="22"/>
                        </w:rPr>
                        <w:t>atum: 07.08.2015</w:t>
                      </w:r>
                    </w:p>
                    <w:p w:rsidR="008A1B71" w:rsidRDefault="008A1B71" w:rsidP="008A1B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2402840</wp:posOffset>
                </wp:positionV>
                <wp:extent cx="1371600" cy="228600"/>
                <wp:effectExtent l="0" t="254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C4469F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446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Kunden-Nr.: 1003</w:t>
                            </w:r>
                          </w:p>
                          <w:p w:rsidR="008A1B71" w:rsidRDefault="008A1B71" w:rsidP="008A1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98pt;margin-top:189.2pt;width:10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rR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" filled="f" stroked="f">
                <v:textbox>
                  <w:txbxContent>
                    <w:p w:rsidR="008A1B71" w:rsidRPr="00C4469F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4469F">
                        <w:rPr>
                          <w:rFonts w:ascii="Arial" w:hAnsi="Arial" w:cs="Arial"/>
                          <w:sz w:val="22"/>
                          <w:szCs w:val="22"/>
                        </w:rPr>
                        <w:t>Kunden-Nr.: 1003</w:t>
                      </w:r>
                    </w:p>
                    <w:p w:rsidR="008A1B71" w:rsidRDefault="008A1B71" w:rsidP="008A1B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2402840</wp:posOffset>
                </wp:positionV>
                <wp:extent cx="2057400" cy="228600"/>
                <wp:effectExtent l="0" t="254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C4469F" w:rsidRDefault="007A37FC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446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Rechnung </w:t>
                            </w:r>
                            <w:r w:rsidR="00785452" w:rsidRPr="00C446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Nr. 201</w:t>
                            </w:r>
                            <w:r w:rsidR="008B1BF1" w:rsidRPr="00C446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  <w:r w:rsidR="008A1B71" w:rsidRPr="00C446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-08-1001</w:t>
                            </w:r>
                          </w:p>
                          <w:p w:rsidR="008A1B71" w:rsidRPr="00C4469F" w:rsidRDefault="008A1B71" w:rsidP="008A1B7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9pt;margin-top:189.2pt;width:162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KBg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" filled="f" stroked="f">
                <v:textbox>
                  <w:txbxContent>
                    <w:p w:rsidR="008A1B71" w:rsidRPr="00C4469F" w:rsidRDefault="007A37FC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446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Rechnung </w:t>
                      </w:r>
                      <w:r w:rsidR="00785452" w:rsidRPr="00C4469F">
                        <w:rPr>
                          <w:rFonts w:ascii="Arial" w:hAnsi="Arial" w:cs="Arial"/>
                          <w:sz w:val="22"/>
                          <w:szCs w:val="22"/>
                        </w:rPr>
                        <w:t>Nr. 201</w:t>
                      </w:r>
                      <w:r w:rsidR="008B1BF1" w:rsidRPr="00C4469F">
                        <w:rPr>
                          <w:rFonts w:ascii="Arial" w:hAnsi="Arial" w:cs="Arial"/>
                          <w:sz w:val="22"/>
                          <w:szCs w:val="22"/>
                        </w:rPr>
                        <w:t>5</w:t>
                      </w:r>
                      <w:r w:rsidR="008A1B71" w:rsidRPr="00C4469F">
                        <w:rPr>
                          <w:rFonts w:ascii="Arial" w:hAnsi="Arial" w:cs="Arial"/>
                          <w:sz w:val="22"/>
                          <w:szCs w:val="22"/>
                        </w:rPr>
                        <w:t>-08-1001</w:t>
                      </w:r>
                    </w:p>
                    <w:p w:rsidR="008A1B71" w:rsidRPr="00C4469F" w:rsidRDefault="008A1B71" w:rsidP="008A1B7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1831340</wp:posOffset>
                </wp:positionV>
                <wp:extent cx="1371600" cy="457200"/>
                <wp:effectExtent l="0" t="254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C4469F" w:rsidRDefault="008A1B71" w:rsidP="008A1B71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C4469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Rechnung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9pt;margin-top:144.2pt;width:108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" filled="f" stroked="f">
                <v:textbox>
                  <w:txbxContent>
                    <w:p w:rsidR="008A1B71" w:rsidRPr="00C4469F" w:rsidRDefault="008A1B71" w:rsidP="008A1B71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C4469F">
                        <w:rPr>
                          <w:rFonts w:ascii="Arial" w:hAnsi="Arial" w:cs="Arial"/>
                          <w:sz w:val="40"/>
                          <w:szCs w:val="40"/>
                        </w:rPr>
                        <w:t>Rechnung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408305</wp:posOffset>
                </wp:positionV>
                <wp:extent cx="2514600" cy="125730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C4469F" w:rsidRDefault="00785452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4469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Firmenname</w:t>
                            </w:r>
                            <w:r w:rsidR="008A1B71" w:rsidRPr="00C4469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– </w:t>
                            </w:r>
                            <w:r w:rsidRPr="00C4469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Musterstraße</w:t>
                            </w:r>
                            <w:r w:rsidR="008A1B71" w:rsidRPr="00C4469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51 – </w:t>
                            </w:r>
                            <w:r w:rsidRPr="00C4469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12345</w:t>
                            </w:r>
                            <w:r w:rsidR="008A1B71" w:rsidRPr="00C4469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C4469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Stadt</w:t>
                            </w:r>
                          </w:p>
                          <w:p w:rsidR="008A1B71" w:rsidRPr="00C4469F" w:rsidRDefault="008A1B71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A1B71" w:rsidRPr="00C4469F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446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Mustermann GmbH</w:t>
                            </w:r>
                            <w:r w:rsidRPr="00C446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Herrn Max Mustermann</w:t>
                            </w:r>
                          </w:p>
                          <w:p w:rsidR="008A1B71" w:rsidRPr="00C4469F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446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12345 Stadthausen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9pt;margin-top:32.15pt;width:198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3t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" filled="f" stroked="f">
                <v:textbox>
                  <w:txbxContent>
                    <w:p w:rsidR="008A1B71" w:rsidRPr="00C4469F" w:rsidRDefault="00785452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C4469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Firmenname</w:t>
                      </w:r>
                      <w:r w:rsidR="008A1B71" w:rsidRPr="00C4469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– </w:t>
                      </w:r>
                      <w:r w:rsidRPr="00C4469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Musterstraße</w:t>
                      </w:r>
                      <w:r w:rsidR="008A1B71" w:rsidRPr="00C4469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51 – </w:t>
                      </w:r>
                      <w:r w:rsidRPr="00C4469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12345</w:t>
                      </w:r>
                      <w:r w:rsidR="008A1B71" w:rsidRPr="00C4469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C4469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Stadt</w:t>
                      </w:r>
                    </w:p>
                    <w:p w:rsidR="008A1B71" w:rsidRPr="00C4469F" w:rsidRDefault="008A1B71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8A1B71" w:rsidRPr="00C4469F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4469F">
                        <w:rPr>
                          <w:rFonts w:ascii="Arial" w:hAnsi="Arial" w:cs="Arial"/>
                          <w:sz w:val="22"/>
                          <w:szCs w:val="22"/>
                        </w:rPr>
                        <w:t>Mustermann GmbH</w:t>
                      </w:r>
                      <w:r w:rsidRPr="00C4469F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Herrn Max Mustermann</w:t>
                      </w:r>
                    </w:p>
                    <w:p w:rsidR="008A1B71" w:rsidRPr="00C4469F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4469F">
                        <w:rPr>
                          <w:rFonts w:ascii="Arial" w:hAnsi="Arial" w:cs="Arial"/>
                          <w:sz w:val="22"/>
                          <w:szCs w:val="22"/>
                        </w:rPr>
                        <w:t>12345 Stadthausen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C276F1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57785</wp:posOffset>
                </wp:positionV>
                <wp:extent cx="2057400" cy="1257300"/>
                <wp:effectExtent l="0" t="635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EA2" w:rsidRPr="00C4469F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446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Firmenname</w:t>
                            </w:r>
                          </w:p>
                          <w:p w:rsidR="008A1B71" w:rsidRPr="00C4469F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446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Musterstraße 51</w:t>
                            </w:r>
                          </w:p>
                          <w:p w:rsidR="008A1B71" w:rsidRPr="00C4469F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446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12345 Stadt</w:t>
                            </w:r>
                          </w:p>
                          <w:p w:rsidR="00785452" w:rsidRPr="00C4469F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A1B71" w:rsidRPr="00C4469F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446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Tel.: </w:t>
                            </w:r>
                            <w:r w:rsidR="00785452" w:rsidRPr="00C446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0211 12345 67</w:t>
                            </w:r>
                          </w:p>
                          <w:p w:rsidR="008A1B71" w:rsidRPr="00C4469F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446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E-Mail: info@</w:t>
                            </w:r>
                            <w:r w:rsidR="00785452" w:rsidRPr="00C446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domain.de</w:t>
                            </w:r>
                          </w:p>
                          <w:p w:rsidR="008A1B71" w:rsidRPr="00C4469F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446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Internet: www.</w:t>
                            </w:r>
                            <w:r w:rsidR="00785452" w:rsidRPr="00C446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domain.de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323.25pt;margin-top:4.55pt;width:162pt;height:9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cb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" filled="f" stroked="f">
                <v:textbox>
                  <w:txbxContent>
                    <w:p w:rsidR="00FE1EA2" w:rsidRPr="00C4469F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4469F">
                        <w:rPr>
                          <w:rFonts w:ascii="Arial" w:hAnsi="Arial" w:cs="Arial"/>
                          <w:sz w:val="22"/>
                          <w:szCs w:val="22"/>
                        </w:rPr>
                        <w:t>Firmenname</w:t>
                      </w:r>
                    </w:p>
                    <w:p w:rsidR="008A1B71" w:rsidRPr="00C4469F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4469F">
                        <w:rPr>
                          <w:rFonts w:ascii="Arial" w:hAnsi="Arial" w:cs="Arial"/>
                          <w:sz w:val="22"/>
                          <w:szCs w:val="22"/>
                        </w:rPr>
                        <w:t>Musterstraße 51</w:t>
                      </w:r>
                    </w:p>
                    <w:p w:rsidR="008A1B71" w:rsidRPr="00C4469F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4469F">
                        <w:rPr>
                          <w:rFonts w:ascii="Arial" w:hAnsi="Arial" w:cs="Arial"/>
                          <w:sz w:val="22"/>
                          <w:szCs w:val="22"/>
                        </w:rPr>
                        <w:t>12345 Stadt</w:t>
                      </w:r>
                    </w:p>
                    <w:p w:rsidR="00785452" w:rsidRPr="00C4469F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A1B71" w:rsidRPr="00C4469F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446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Tel.: </w:t>
                      </w:r>
                      <w:r w:rsidR="00785452" w:rsidRPr="00C4469F">
                        <w:rPr>
                          <w:rFonts w:ascii="Arial" w:hAnsi="Arial" w:cs="Arial"/>
                          <w:sz w:val="22"/>
                          <w:szCs w:val="22"/>
                        </w:rPr>
                        <w:t>0211 12345 67</w:t>
                      </w:r>
                    </w:p>
                    <w:p w:rsidR="008A1B71" w:rsidRPr="00C4469F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4469F">
                        <w:rPr>
                          <w:rFonts w:ascii="Arial" w:hAnsi="Arial" w:cs="Arial"/>
                          <w:sz w:val="22"/>
                          <w:szCs w:val="22"/>
                        </w:rPr>
                        <w:t>E-Mail: info@</w:t>
                      </w:r>
                      <w:r w:rsidR="00785452" w:rsidRPr="00C4469F">
                        <w:rPr>
                          <w:rFonts w:ascii="Arial" w:hAnsi="Arial" w:cs="Arial"/>
                          <w:sz w:val="22"/>
                          <w:szCs w:val="22"/>
                        </w:rPr>
                        <w:t>domain.de</w:t>
                      </w:r>
                    </w:p>
                    <w:p w:rsidR="008A1B71" w:rsidRPr="00C4469F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4469F">
                        <w:rPr>
                          <w:rFonts w:ascii="Arial" w:hAnsi="Arial" w:cs="Arial"/>
                          <w:sz w:val="22"/>
                          <w:szCs w:val="22"/>
                        </w:rPr>
                        <w:t>Internet: www.</w:t>
                      </w:r>
                      <w:r w:rsidR="00785452" w:rsidRPr="00C4469F">
                        <w:rPr>
                          <w:rFonts w:ascii="Arial" w:hAnsi="Arial" w:cs="Arial"/>
                          <w:sz w:val="22"/>
                          <w:szCs w:val="22"/>
                        </w:rPr>
                        <w:t>domain.de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C276F1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715000" cy="0"/>
                <wp:effectExtent l="9525" t="8255" r="9525" b="10795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0DFF3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4pt" to="4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UZFA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"/>
            </w:pict>
          </mc:Fallback>
        </mc:AlternateContent>
      </w:r>
    </w:p>
    <w:p w:rsidR="008A1B71" w:rsidRDefault="008A1B71" w:rsidP="008A1B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800"/>
        <w:gridCol w:w="850"/>
        <w:gridCol w:w="1560"/>
        <w:gridCol w:w="850"/>
        <w:gridCol w:w="1667"/>
      </w:tblGrid>
      <w:tr w:rsidR="00380889" w:rsidTr="00111BCB">
        <w:tc>
          <w:tcPr>
            <w:tcW w:w="561" w:type="dxa"/>
            <w:shd w:val="clear" w:color="auto" w:fill="595959"/>
          </w:tcPr>
          <w:p w:rsidR="00380889" w:rsidRPr="00111BCB" w:rsidRDefault="00380889" w:rsidP="002B62BF">
            <w:pPr>
              <w:tabs>
                <w:tab w:val="left" w:pos="945"/>
              </w:tabs>
              <w:spacing w:before="6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111BCB">
              <w:rPr>
                <w:rFonts w:ascii="Arial" w:hAnsi="Arial" w:cs="Arial"/>
                <w:color w:val="FFFFFF"/>
                <w:sz w:val="20"/>
                <w:szCs w:val="20"/>
              </w:rPr>
              <w:t>Pos</w:t>
            </w:r>
          </w:p>
        </w:tc>
        <w:tc>
          <w:tcPr>
            <w:tcW w:w="3800" w:type="dxa"/>
            <w:shd w:val="clear" w:color="auto" w:fill="595959"/>
          </w:tcPr>
          <w:p w:rsidR="00380889" w:rsidRPr="00111BCB" w:rsidRDefault="00380889" w:rsidP="002B62BF">
            <w:pPr>
              <w:tabs>
                <w:tab w:val="left" w:pos="945"/>
              </w:tabs>
              <w:spacing w:before="60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111BCB">
              <w:rPr>
                <w:rFonts w:ascii="Arial" w:hAnsi="Arial" w:cs="Arial"/>
                <w:color w:val="FFFFFF"/>
                <w:sz w:val="20"/>
                <w:szCs w:val="20"/>
              </w:rPr>
              <w:t>Leistung</w:t>
            </w:r>
          </w:p>
        </w:tc>
        <w:tc>
          <w:tcPr>
            <w:tcW w:w="850" w:type="dxa"/>
            <w:shd w:val="clear" w:color="auto" w:fill="595959"/>
          </w:tcPr>
          <w:p w:rsidR="00380889" w:rsidRPr="00111BCB" w:rsidRDefault="00141086" w:rsidP="002B62BF">
            <w:pPr>
              <w:tabs>
                <w:tab w:val="left" w:pos="945"/>
              </w:tabs>
              <w:spacing w:before="6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111BCB">
              <w:rPr>
                <w:rFonts w:ascii="Arial" w:hAnsi="Arial" w:cs="Arial"/>
                <w:color w:val="FFFFFF"/>
                <w:sz w:val="20"/>
                <w:szCs w:val="20"/>
              </w:rPr>
              <w:t>MwSt.</w:t>
            </w:r>
          </w:p>
        </w:tc>
        <w:tc>
          <w:tcPr>
            <w:tcW w:w="1560" w:type="dxa"/>
            <w:shd w:val="clear" w:color="auto" w:fill="595959"/>
          </w:tcPr>
          <w:p w:rsidR="00380889" w:rsidRPr="00111BCB" w:rsidRDefault="00380889" w:rsidP="002B62BF">
            <w:pPr>
              <w:tabs>
                <w:tab w:val="left" w:pos="945"/>
              </w:tabs>
              <w:spacing w:before="6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111BCB">
              <w:rPr>
                <w:rFonts w:ascii="Arial" w:hAnsi="Arial" w:cs="Arial"/>
                <w:color w:val="FFFFFF"/>
                <w:sz w:val="20"/>
                <w:szCs w:val="20"/>
              </w:rPr>
              <w:t>Einzelpreis</w:t>
            </w:r>
          </w:p>
        </w:tc>
        <w:tc>
          <w:tcPr>
            <w:tcW w:w="850" w:type="dxa"/>
            <w:shd w:val="clear" w:color="auto" w:fill="595959"/>
          </w:tcPr>
          <w:p w:rsidR="00380889" w:rsidRPr="00111BCB" w:rsidRDefault="00380889" w:rsidP="002B62BF">
            <w:pPr>
              <w:tabs>
                <w:tab w:val="left" w:pos="945"/>
              </w:tabs>
              <w:spacing w:before="6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111BCB">
              <w:rPr>
                <w:rFonts w:ascii="Arial" w:hAnsi="Arial" w:cs="Arial"/>
                <w:color w:val="FFFFFF"/>
                <w:sz w:val="20"/>
                <w:szCs w:val="20"/>
              </w:rPr>
              <w:t>Anzahl</w:t>
            </w:r>
          </w:p>
        </w:tc>
        <w:tc>
          <w:tcPr>
            <w:tcW w:w="1667" w:type="dxa"/>
            <w:shd w:val="clear" w:color="auto" w:fill="595959"/>
          </w:tcPr>
          <w:p w:rsidR="00380889" w:rsidRPr="00111BCB" w:rsidRDefault="00380889" w:rsidP="002B62BF">
            <w:pPr>
              <w:tabs>
                <w:tab w:val="left" w:pos="945"/>
              </w:tabs>
              <w:spacing w:before="60"/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111BCB">
              <w:rPr>
                <w:rFonts w:ascii="Arial" w:hAnsi="Arial" w:cs="Arial"/>
                <w:color w:val="FFFFFF"/>
                <w:sz w:val="20"/>
                <w:szCs w:val="20"/>
              </w:rPr>
              <w:t>Gesamtpreis</w:t>
            </w:r>
          </w:p>
        </w:tc>
      </w:tr>
      <w:tr w:rsidR="00380889" w:rsidTr="00111BCB">
        <w:tc>
          <w:tcPr>
            <w:tcW w:w="561" w:type="dxa"/>
          </w:tcPr>
          <w:p w:rsidR="00380889" w:rsidRPr="00111BCB" w:rsidRDefault="00141086" w:rsidP="002B62BF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B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0" w:type="dxa"/>
          </w:tcPr>
          <w:p w:rsidR="00380889" w:rsidRPr="00111BCB" w:rsidRDefault="00141086" w:rsidP="002B62BF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  <w:r w:rsidRPr="00111BCB">
              <w:rPr>
                <w:rFonts w:ascii="Arial" w:hAnsi="Arial" w:cs="Arial"/>
                <w:sz w:val="20"/>
                <w:szCs w:val="20"/>
              </w:rPr>
              <w:t>Text der ersten Position</w:t>
            </w:r>
          </w:p>
          <w:p w:rsidR="00141086" w:rsidRPr="00111BCB" w:rsidRDefault="00141086" w:rsidP="002B62BF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  <w:r w:rsidRPr="00111BCB">
              <w:rPr>
                <w:rFonts w:ascii="Arial" w:hAnsi="Arial" w:cs="Arial"/>
                <w:sz w:val="20"/>
                <w:szCs w:val="20"/>
              </w:rPr>
              <w:t>Mehrere Zeilen sind möglich…</w:t>
            </w:r>
          </w:p>
        </w:tc>
        <w:tc>
          <w:tcPr>
            <w:tcW w:w="850" w:type="dxa"/>
          </w:tcPr>
          <w:p w:rsidR="00380889" w:rsidRPr="00111BCB" w:rsidRDefault="00141086" w:rsidP="002B62BF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BCB">
              <w:rPr>
                <w:rFonts w:ascii="Arial" w:hAnsi="Arial" w:cs="Arial"/>
                <w:sz w:val="20"/>
                <w:szCs w:val="20"/>
              </w:rPr>
              <w:t>19 %</w:t>
            </w:r>
          </w:p>
        </w:tc>
        <w:tc>
          <w:tcPr>
            <w:tcW w:w="1560" w:type="dxa"/>
          </w:tcPr>
          <w:p w:rsidR="00380889" w:rsidRPr="00111BCB" w:rsidRDefault="00141086" w:rsidP="002B62BF">
            <w:pPr>
              <w:tabs>
                <w:tab w:val="left" w:pos="94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1BCB">
              <w:rPr>
                <w:rFonts w:ascii="Arial" w:hAnsi="Arial" w:cs="Arial"/>
                <w:sz w:val="20"/>
                <w:szCs w:val="20"/>
              </w:rPr>
              <w:t>120,00 EUR</w:t>
            </w:r>
          </w:p>
        </w:tc>
        <w:tc>
          <w:tcPr>
            <w:tcW w:w="850" w:type="dxa"/>
          </w:tcPr>
          <w:p w:rsidR="00380889" w:rsidRPr="00111BCB" w:rsidRDefault="00141086" w:rsidP="002B62BF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B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67" w:type="dxa"/>
          </w:tcPr>
          <w:p w:rsidR="00380889" w:rsidRPr="00111BCB" w:rsidRDefault="00141086" w:rsidP="002B62BF">
            <w:pPr>
              <w:tabs>
                <w:tab w:val="left" w:pos="94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1BCB">
              <w:rPr>
                <w:rFonts w:ascii="Arial" w:hAnsi="Arial" w:cs="Arial"/>
                <w:sz w:val="20"/>
                <w:szCs w:val="20"/>
              </w:rPr>
              <w:t>240,00 EUR</w:t>
            </w:r>
          </w:p>
        </w:tc>
      </w:tr>
      <w:tr w:rsidR="00380889" w:rsidTr="00111BCB">
        <w:tc>
          <w:tcPr>
            <w:tcW w:w="561" w:type="dxa"/>
          </w:tcPr>
          <w:p w:rsidR="00380889" w:rsidRPr="00111BCB" w:rsidRDefault="00141086" w:rsidP="002B62BF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B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00" w:type="dxa"/>
          </w:tcPr>
          <w:p w:rsidR="00380889" w:rsidRPr="00111BCB" w:rsidRDefault="00141086" w:rsidP="002B62BF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  <w:r w:rsidRPr="00111BCB">
              <w:rPr>
                <w:rFonts w:ascii="Arial" w:hAnsi="Arial" w:cs="Arial"/>
                <w:sz w:val="20"/>
                <w:szCs w:val="20"/>
              </w:rPr>
              <w:t>Text</w:t>
            </w:r>
            <w:r w:rsidR="00477DF4" w:rsidRPr="00111BCB">
              <w:rPr>
                <w:rFonts w:ascii="Arial" w:hAnsi="Arial" w:cs="Arial"/>
                <w:sz w:val="20"/>
                <w:szCs w:val="20"/>
              </w:rPr>
              <w:t xml:space="preserve"> der zweiten Position</w:t>
            </w:r>
          </w:p>
        </w:tc>
        <w:tc>
          <w:tcPr>
            <w:tcW w:w="850" w:type="dxa"/>
          </w:tcPr>
          <w:p w:rsidR="00380889" w:rsidRPr="00111BCB" w:rsidRDefault="00141086" w:rsidP="002B62BF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BCB">
              <w:rPr>
                <w:rFonts w:ascii="Arial" w:hAnsi="Arial" w:cs="Arial"/>
                <w:sz w:val="20"/>
                <w:szCs w:val="20"/>
              </w:rPr>
              <w:t>19 %</w:t>
            </w:r>
          </w:p>
        </w:tc>
        <w:tc>
          <w:tcPr>
            <w:tcW w:w="1560" w:type="dxa"/>
          </w:tcPr>
          <w:p w:rsidR="00380889" w:rsidRPr="00111BCB" w:rsidRDefault="00141086" w:rsidP="002B62BF">
            <w:pPr>
              <w:tabs>
                <w:tab w:val="left" w:pos="94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1BCB">
              <w:rPr>
                <w:rFonts w:ascii="Arial" w:hAnsi="Arial" w:cs="Arial"/>
                <w:sz w:val="20"/>
                <w:szCs w:val="20"/>
              </w:rPr>
              <w:t>98,00 EUR</w:t>
            </w:r>
          </w:p>
        </w:tc>
        <w:tc>
          <w:tcPr>
            <w:tcW w:w="850" w:type="dxa"/>
          </w:tcPr>
          <w:p w:rsidR="00380889" w:rsidRPr="00111BCB" w:rsidRDefault="00141086" w:rsidP="002B62BF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B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:rsidR="00380889" w:rsidRPr="00111BCB" w:rsidRDefault="00141086" w:rsidP="002B62BF">
            <w:pPr>
              <w:tabs>
                <w:tab w:val="left" w:pos="94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1BCB">
              <w:rPr>
                <w:rFonts w:ascii="Arial" w:hAnsi="Arial" w:cs="Arial"/>
                <w:sz w:val="20"/>
                <w:szCs w:val="20"/>
              </w:rPr>
              <w:t>98,00 EUR</w:t>
            </w:r>
          </w:p>
        </w:tc>
      </w:tr>
      <w:tr w:rsidR="00141086" w:rsidTr="00111BCB">
        <w:tc>
          <w:tcPr>
            <w:tcW w:w="561" w:type="dxa"/>
          </w:tcPr>
          <w:p w:rsidR="00141086" w:rsidRPr="00111BCB" w:rsidRDefault="00141086" w:rsidP="002B62BF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B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00" w:type="dxa"/>
          </w:tcPr>
          <w:p w:rsidR="00141086" w:rsidRPr="00111BCB" w:rsidRDefault="00141086" w:rsidP="002B62BF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  <w:r w:rsidRPr="00111BCB">
              <w:rPr>
                <w:rFonts w:ascii="Arial" w:hAnsi="Arial" w:cs="Arial"/>
                <w:sz w:val="20"/>
                <w:szCs w:val="20"/>
              </w:rPr>
              <w:t>Text</w:t>
            </w:r>
            <w:r w:rsidR="00477DF4" w:rsidRPr="00111BCB">
              <w:rPr>
                <w:rFonts w:ascii="Arial" w:hAnsi="Arial" w:cs="Arial"/>
                <w:sz w:val="20"/>
                <w:szCs w:val="20"/>
              </w:rPr>
              <w:t xml:space="preserve"> der dritten Position</w:t>
            </w:r>
          </w:p>
        </w:tc>
        <w:tc>
          <w:tcPr>
            <w:tcW w:w="850" w:type="dxa"/>
          </w:tcPr>
          <w:p w:rsidR="00141086" w:rsidRPr="00111BCB" w:rsidRDefault="00141086" w:rsidP="002B62BF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BCB">
              <w:rPr>
                <w:rFonts w:ascii="Arial" w:hAnsi="Arial" w:cs="Arial"/>
                <w:sz w:val="20"/>
                <w:szCs w:val="20"/>
              </w:rPr>
              <w:t>19 %</w:t>
            </w:r>
          </w:p>
        </w:tc>
        <w:tc>
          <w:tcPr>
            <w:tcW w:w="1560" w:type="dxa"/>
          </w:tcPr>
          <w:p w:rsidR="00141086" w:rsidRPr="00111BCB" w:rsidRDefault="00141086" w:rsidP="002B62BF">
            <w:pPr>
              <w:tabs>
                <w:tab w:val="left" w:pos="94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1BCB">
              <w:rPr>
                <w:rFonts w:ascii="Arial" w:hAnsi="Arial" w:cs="Arial"/>
                <w:sz w:val="20"/>
                <w:szCs w:val="20"/>
              </w:rPr>
              <w:t>12,00 EUR</w:t>
            </w:r>
          </w:p>
        </w:tc>
        <w:tc>
          <w:tcPr>
            <w:tcW w:w="850" w:type="dxa"/>
          </w:tcPr>
          <w:p w:rsidR="00141086" w:rsidRPr="00111BCB" w:rsidRDefault="00141086" w:rsidP="002B62BF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B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67" w:type="dxa"/>
          </w:tcPr>
          <w:p w:rsidR="00141086" w:rsidRPr="00111BCB" w:rsidRDefault="00141086" w:rsidP="002B62BF">
            <w:pPr>
              <w:tabs>
                <w:tab w:val="left" w:pos="94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1BCB">
              <w:rPr>
                <w:rFonts w:ascii="Arial" w:hAnsi="Arial" w:cs="Arial"/>
                <w:sz w:val="20"/>
                <w:szCs w:val="20"/>
              </w:rPr>
              <w:t>24,00 EUR</w:t>
            </w:r>
          </w:p>
        </w:tc>
      </w:tr>
    </w:tbl>
    <w:p w:rsidR="008A1B71" w:rsidRDefault="008A1B71" w:rsidP="008A1B71">
      <w:pPr>
        <w:tabs>
          <w:tab w:val="left" w:pos="945"/>
        </w:tabs>
      </w:pPr>
    </w:p>
    <w:p w:rsidR="008A1B71" w:rsidRDefault="00C276F1" w:rsidP="008A1B71">
      <w:pPr>
        <w:tabs>
          <w:tab w:val="left" w:pos="9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E19F2" wp14:editId="02763FDF">
                <wp:simplePos x="0" y="0"/>
                <wp:positionH relativeFrom="column">
                  <wp:posOffset>-90170</wp:posOffset>
                </wp:positionH>
                <wp:positionV relativeFrom="paragraph">
                  <wp:posOffset>3044190</wp:posOffset>
                </wp:positionV>
                <wp:extent cx="3562350" cy="602615"/>
                <wp:effectExtent l="0" t="0" r="4445" b="127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A03" w:rsidRPr="00805E71" w:rsidRDefault="00285A03" w:rsidP="00285A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05E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Der Gesamtbetrag ist ab Erhalt dieser Rechnung zahlbar innerhalb von 7 Tagen ohne Abzug.</w:t>
                            </w:r>
                          </w:p>
                          <w:p w:rsidR="00141086" w:rsidRPr="00141086" w:rsidRDefault="00141086" w:rsidP="00141086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E19F2" id="Text Box 22" o:spid="_x0000_s1033" type="#_x0000_t202" style="position:absolute;margin-left:-7.1pt;margin-top:239.7pt;width:280.5pt;height:4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F8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" filled="f" stroked="f">
                <v:textbox>
                  <w:txbxContent>
                    <w:p w:rsidR="00285A03" w:rsidRPr="00805E71" w:rsidRDefault="00285A03" w:rsidP="00285A0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05E71">
                        <w:rPr>
                          <w:rFonts w:ascii="Arial" w:hAnsi="Arial" w:cs="Arial"/>
                          <w:sz w:val="22"/>
                          <w:szCs w:val="22"/>
                        </w:rPr>
                        <w:t>Der Gesamtbetrag ist ab Erhalt dieser Rechnung zahlbar innerhalb von 7 Tagen ohne Abzug.</w:t>
                      </w:r>
                    </w:p>
                    <w:p w:rsidR="00141086" w:rsidRPr="00141086" w:rsidRDefault="00141086" w:rsidP="00141086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7CF14E" wp14:editId="0D420606">
                <wp:simplePos x="0" y="0"/>
                <wp:positionH relativeFrom="column">
                  <wp:posOffset>0</wp:posOffset>
                </wp:positionH>
                <wp:positionV relativeFrom="paragraph">
                  <wp:posOffset>3015615</wp:posOffset>
                </wp:positionV>
                <wp:extent cx="5715000" cy="0"/>
                <wp:effectExtent l="9525" t="5715" r="9525" b="13335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9DF1A" id="Line 1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7.45pt" to="450pt,2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69A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"/>
            </w:pict>
          </mc:Fallback>
        </mc:AlternateContent>
      </w:r>
    </w:p>
    <w:p w:rsidR="00022A63" w:rsidRDefault="00022A63" w:rsidP="008A1B71">
      <w:pPr>
        <w:tabs>
          <w:tab w:val="left" w:pos="945"/>
        </w:tabs>
      </w:pPr>
    </w:p>
    <w:p w:rsidR="00022A63" w:rsidRDefault="00022A63" w:rsidP="008A1B71">
      <w:pPr>
        <w:tabs>
          <w:tab w:val="left" w:pos="945"/>
        </w:tabs>
      </w:pPr>
    </w:p>
    <w:p w:rsidR="00022A63" w:rsidRDefault="00022A63" w:rsidP="008A1B71">
      <w:pPr>
        <w:tabs>
          <w:tab w:val="left" w:pos="945"/>
        </w:tabs>
      </w:pPr>
    </w:p>
    <w:p w:rsidR="00022A63" w:rsidRDefault="00022A63" w:rsidP="008A1B71">
      <w:pPr>
        <w:tabs>
          <w:tab w:val="left" w:pos="945"/>
        </w:tabs>
      </w:pPr>
    </w:p>
    <w:p w:rsidR="00022A63" w:rsidRDefault="00022A63" w:rsidP="008A1B71">
      <w:pPr>
        <w:tabs>
          <w:tab w:val="left" w:pos="945"/>
        </w:tabs>
      </w:pPr>
    </w:p>
    <w:p w:rsidR="00022A63" w:rsidRDefault="00022A63" w:rsidP="008A1B71">
      <w:pPr>
        <w:tabs>
          <w:tab w:val="left" w:pos="945"/>
        </w:tabs>
      </w:pPr>
    </w:p>
    <w:p w:rsidR="00022A63" w:rsidRDefault="00022A63" w:rsidP="008A1B71">
      <w:pPr>
        <w:tabs>
          <w:tab w:val="left" w:pos="945"/>
        </w:tabs>
      </w:pPr>
    </w:p>
    <w:p w:rsidR="00022A63" w:rsidRDefault="00022A63" w:rsidP="008A1B71">
      <w:pPr>
        <w:tabs>
          <w:tab w:val="left" w:pos="945"/>
        </w:tabs>
      </w:pPr>
    </w:p>
    <w:p w:rsidR="00022A63" w:rsidRDefault="00022A63" w:rsidP="008A1B71">
      <w:pPr>
        <w:tabs>
          <w:tab w:val="left" w:pos="945"/>
        </w:tabs>
      </w:pPr>
    </w:p>
    <w:p w:rsidR="00022A63" w:rsidRDefault="00022A63" w:rsidP="008A1B71">
      <w:pPr>
        <w:tabs>
          <w:tab w:val="left" w:pos="945"/>
        </w:tabs>
      </w:pPr>
    </w:p>
    <w:p w:rsidR="00022A63" w:rsidRDefault="00022A63" w:rsidP="008A1B71">
      <w:pPr>
        <w:tabs>
          <w:tab w:val="left" w:pos="945"/>
        </w:tabs>
      </w:pPr>
    </w:p>
    <w:p w:rsidR="00022A63" w:rsidRDefault="00022A63" w:rsidP="008A1B71">
      <w:pPr>
        <w:tabs>
          <w:tab w:val="left" w:pos="945"/>
        </w:tabs>
      </w:pPr>
    </w:p>
    <w:p w:rsidR="00022A63" w:rsidRDefault="00022A63" w:rsidP="008A1B71">
      <w:pPr>
        <w:tabs>
          <w:tab w:val="left" w:pos="945"/>
        </w:tabs>
      </w:pPr>
    </w:p>
    <w:p w:rsidR="00022A63" w:rsidRDefault="00022A63" w:rsidP="008A1B71">
      <w:pPr>
        <w:tabs>
          <w:tab w:val="left" w:pos="945"/>
        </w:tabs>
      </w:pPr>
    </w:p>
    <w:p w:rsidR="00022A63" w:rsidRDefault="00111BCB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811F6A" wp14:editId="6E9F08B6">
                <wp:simplePos x="0" y="0"/>
                <wp:positionH relativeFrom="column">
                  <wp:posOffset>-90170</wp:posOffset>
                </wp:positionH>
                <wp:positionV relativeFrom="paragraph">
                  <wp:posOffset>1171575</wp:posOffset>
                </wp:positionV>
                <wp:extent cx="5805170" cy="704850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805E71" w:rsidRDefault="008A1B71" w:rsidP="001410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805E71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Die aufgeführten Dienstleistungen haben Sie gemäß unserer AGB erhalten.</w:t>
                            </w:r>
                          </w:p>
                          <w:p w:rsidR="00380889" w:rsidRDefault="00380889" w:rsidP="001410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805E71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Wenn nicht anders angegeben entspricht das Leistungsdatum dem Rechnungsdatum.</w:t>
                            </w:r>
                          </w:p>
                          <w:p w:rsidR="00111BCB" w:rsidRPr="00805E71" w:rsidRDefault="00111BCB" w:rsidP="001410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477DF4" w:rsidRPr="00805E71" w:rsidRDefault="00477DF4" w:rsidP="001410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805E71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Kostenlose Rechnungsvorlage von </w:t>
                            </w:r>
                            <w:hyperlink r:id="rId7" w:history="1">
                              <w:r w:rsidRPr="00805E7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2"/>
                                </w:rPr>
                                <w:t>http://rechnungen-muster.de</w:t>
                              </w:r>
                            </w:hyperlink>
                            <w:r w:rsidRPr="00805E71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11F6A" id="Text Box 14" o:spid="_x0000_s1034" type="#_x0000_t202" style="position:absolute;margin-left:-7.1pt;margin-top:92.25pt;width:457.1pt;height:5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Lo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" filled="f" stroked="f">
                <v:textbox>
                  <w:txbxContent>
                    <w:p w:rsidR="008A1B71" w:rsidRPr="00805E71" w:rsidRDefault="008A1B71" w:rsidP="0014108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805E71">
                        <w:rPr>
                          <w:rFonts w:ascii="Arial" w:hAnsi="Arial" w:cs="Arial"/>
                          <w:sz w:val="20"/>
                          <w:szCs w:val="22"/>
                        </w:rPr>
                        <w:t>Die aufgeführten Dienstleistungen haben Sie gemäß unserer AGB erhalten.</w:t>
                      </w:r>
                    </w:p>
                    <w:p w:rsidR="00380889" w:rsidRDefault="00380889" w:rsidP="0014108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805E71">
                        <w:rPr>
                          <w:rFonts w:ascii="Arial" w:hAnsi="Arial" w:cs="Arial"/>
                          <w:sz w:val="20"/>
                          <w:szCs w:val="22"/>
                        </w:rPr>
                        <w:t>Wenn nicht anders angegeben entspricht das Leistungsdatum dem Rechnungsdatum.</w:t>
                      </w:r>
                    </w:p>
                    <w:p w:rsidR="00111BCB" w:rsidRPr="00805E71" w:rsidRDefault="00111BCB" w:rsidP="0014108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:rsidR="00477DF4" w:rsidRPr="00805E71" w:rsidRDefault="00477DF4" w:rsidP="0014108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805E71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Kostenlose Rechnungsvorlage von </w:t>
                      </w:r>
                      <w:hyperlink r:id="rId8" w:history="1">
                        <w:r w:rsidRPr="00805E71">
                          <w:rPr>
                            <w:rStyle w:val="Hyperlink"/>
                            <w:rFonts w:ascii="Arial" w:hAnsi="Arial" w:cs="Arial"/>
                            <w:sz w:val="20"/>
                            <w:szCs w:val="22"/>
                          </w:rPr>
                          <w:t>http://rechnungen-muster.de</w:t>
                        </w:r>
                      </w:hyperlink>
                      <w:r w:rsidRPr="00805E71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5A7BC5" wp14:editId="604B07F6">
                <wp:simplePos x="0" y="0"/>
                <wp:positionH relativeFrom="column">
                  <wp:posOffset>4529455</wp:posOffset>
                </wp:positionH>
                <wp:positionV relativeFrom="paragraph">
                  <wp:posOffset>419100</wp:posOffset>
                </wp:positionV>
                <wp:extent cx="1185545" cy="888365"/>
                <wp:effectExtent l="0" t="0" r="0" b="6985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88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086" w:rsidRPr="00805E71" w:rsidRDefault="00141086" w:rsidP="00141086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05E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362,00 EUR</w:t>
                            </w:r>
                          </w:p>
                          <w:p w:rsidR="00141086" w:rsidRPr="00805E71" w:rsidRDefault="00141086" w:rsidP="00141086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05E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68,78 EUR</w:t>
                            </w:r>
                          </w:p>
                          <w:p w:rsidR="00141086" w:rsidRPr="00805E71" w:rsidRDefault="00141086" w:rsidP="0014108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05E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430,78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A7BC5" id="Text Box 20" o:spid="_x0000_s1035" type="#_x0000_t202" style="position:absolute;margin-left:356.65pt;margin-top:33pt;width:93.35pt;height:6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" filled="f" stroked="f">
                <v:textbox>
                  <w:txbxContent>
                    <w:p w:rsidR="00141086" w:rsidRPr="00805E71" w:rsidRDefault="00141086" w:rsidP="00141086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05E71">
                        <w:rPr>
                          <w:rFonts w:ascii="Arial" w:hAnsi="Arial" w:cs="Arial"/>
                          <w:sz w:val="22"/>
                          <w:szCs w:val="22"/>
                        </w:rPr>
                        <w:t>362,00 EUR</w:t>
                      </w:r>
                    </w:p>
                    <w:p w:rsidR="00141086" w:rsidRPr="00805E71" w:rsidRDefault="00141086" w:rsidP="00141086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05E71">
                        <w:rPr>
                          <w:rFonts w:ascii="Arial" w:hAnsi="Arial" w:cs="Arial"/>
                          <w:sz w:val="22"/>
                          <w:szCs w:val="22"/>
                        </w:rPr>
                        <w:t>68,78 EUR</w:t>
                      </w:r>
                    </w:p>
                    <w:p w:rsidR="00141086" w:rsidRPr="00805E71" w:rsidRDefault="00141086" w:rsidP="00141086">
                      <w:pPr>
                        <w:jc w:val="righ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05E7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430,78 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B0547" wp14:editId="65E6675B">
                <wp:simplePos x="0" y="0"/>
                <wp:positionH relativeFrom="column">
                  <wp:posOffset>3376930</wp:posOffset>
                </wp:positionH>
                <wp:positionV relativeFrom="paragraph">
                  <wp:posOffset>405765</wp:posOffset>
                </wp:positionV>
                <wp:extent cx="1276350" cy="888365"/>
                <wp:effectExtent l="0" t="0" r="0" b="698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8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086" w:rsidRPr="00805E71" w:rsidRDefault="00141086" w:rsidP="0014108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05E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Nettobetrag:</w:t>
                            </w:r>
                          </w:p>
                          <w:p w:rsidR="00141086" w:rsidRPr="00805E71" w:rsidRDefault="00141086" w:rsidP="0014108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05E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zzgl</w:t>
                            </w:r>
                            <w:r w:rsidR="002D7912" w:rsidRPr="00805E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805E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19 % </w:t>
                            </w:r>
                            <w:proofErr w:type="spellStart"/>
                            <w:r w:rsidRPr="00805E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MwSt</w:t>
                            </w:r>
                            <w:proofErr w:type="spellEnd"/>
                            <w:r w:rsidRPr="00805E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41086" w:rsidRPr="00805E71" w:rsidRDefault="00141086" w:rsidP="0014108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05E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Gesamtbetrag: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B0547" id="Text Box 21" o:spid="_x0000_s1036" type="#_x0000_t202" style="position:absolute;margin-left:265.9pt;margin-top:31.95pt;width:100.5pt;height: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eVRtw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" filled="f" stroked="f">
                <v:textbox>
                  <w:txbxContent>
                    <w:p w:rsidR="00141086" w:rsidRPr="00805E71" w:rsidRDefault="00141086" w:rsidP="0014108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05E71">
                        <w:rPr>
                          <w:rFonts w:ascii="Arial" w:hAnsi="Arial" w:cs="Arial"/>
                          <w:sz w:val="22"/>
                          <w:szCs w:val="22"/>
                        </w:rPr>
                        <w:t>Nettobetrag:</w:t>
                      </w:r>
                    </w:p>
                    <w:p w:rsidR="00141086" w:rsidRPr="00805E71" w:rsidRDefault="00141086" w:rsidP="0014108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05E71">
                        <w:rPr>
                          <w:rFonts w:ascii="Arial" w:hAnsi="Arial" w:cs="Arial"/>
                          <w:sz w:val="22"/>
                          <w:szCs w:val="22"/>
                        </w:rPr>
                        <w:t>zzgl</w:t>
                      </w:r>
                      <w:r w:rsidR="002D7912" w:rsidRPr="00805E7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r w:rsidRPr="00805E7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19 % </w:t>
                      </w:r>
                      <w:proofErr w:type="spellStart"/>
                      <w:r w:rsidRPr="00805E71">
                        <w:rPr>
                          <w:rFonts w:ascii="Arial" w:hAnsi="Arial" w:cs="Arial"/>
                          <w:sz w:val="22"/>
                          <w:szCs w:val="22"/>
                        </w:rPr>
                        <w:t>MwSt</w:t>
                      </w:r>
                      <w:proofErr w:type="spellEnd"/>
                      <w:r w:rsidRPr="00805E71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141086" w:rsidRPr="00805E71" w:rsidRDefault="00141086" w:rsidP="0014108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05E7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Gesamtbetrag:</w:t>
                      </w:r>
                    </w:p>
                  </w:txbxContent>
                </v:textbox>
              </v:shape>
            </w:pict>
          </mc:Fallback>
        </mc:AlternateContent>
      </w:r>
      <w:r w:rsidR="00022A63">
        <w:br w:type="page"/>
      </w:r>
    </w:p>
    <w:p w:rsidR="00022A63" w:rsidRDefault="00022A63" w:rsidP="008A1B71">
      <w:pPr>
        <w:tabs>
          <w:tab w:val="left" w:pos="945"/>
        </w:tabs>
      </w:pPr>
    </w:p>
    <w:p w:rsidR="00022A63" w:rsidRDefault="00022A63" w:rsidP="008A1B71">
      <w:pPr>
        <w:tabs>
          <w:tab w:val="left" w:pos="945"/>
        </w:tabs>
      </w:pPr>
    </w:p>
    <w:p w:rsidR="00022A63" w:rsidRDefault="00022A63" w:rsidP="008A1B71">
      <w:pPr>
        <w:tabs>
          <w:tab w:val="left" w:pos="945"/>
        </w:tabs>
      </w:pPr>
    </w:p>
    <w:p w:rsidR="00022A63" w:rsidRDefault="00022A63" w:rsidP="008A1B71">
      <w:pPr>
        <w:tabs>
          <w:tab w:val="left" w:pos="945"/>
        </w:tabs>
      </w:pPr>
    </w:p>
    <w:p w:rsidR="00022A63" w:rsidRPr="00FA65E6" w:rsidRDefault="00022A63" w:rsidP="00022A63">
      <w:pPr>
        <w:rPr>
          <w:rFonts w:ascii="Arial" w:hAnsi="Arial" w:cs="Arial"/>
          <w:b/>
          <w:sz w:val="32"/>
          <w:szCs w:val="32"/>
        </w:rPr>
      </w:pPr>
      <w:r w:rsidRPr="00FA65E6">
        <w:rPr>
          <w:rFonts w:ascii="Arial" w:hAnsi="Arial" w:cs="Arial"/>
          <w:b/>
          <w:sz w:val="32"/>
          <w:szCs w:val="32"/>
        </w:rPr>
        <w:t>Hinweise zur Benutzung dieser Vorlage</w:t>
      </w:r>
    </w:p>
    <w:p w:rsidR="00022A63" w:rsidRPr="00FA65E6" w:rsidRDefault="00022A63" w:rsidP="00022A63"/>
    <w:p w:rsidR="00022A63" w:rsidRDefault="00022A63" w:rsidP="00022A63">
      <w:p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>Sie dürfen diese Vorlage kostenlos und frei verwenden, nach Ihren Bedürfnissen anpassen und umgestalten.</w:t>
      </w:r>
    </w:p>
    <w:p w:rsidR="00022A63" w:rsidRPr="00082ECB" w:rsidRDefault="00022A63" w:rsidP="00022A63">
      <w:pPr>
        <w:rPr>
          <w:rFonts w:ascii="Arial" w:hAnsi="Arial" w:cs="Arial"/>
          <w:sz w:val="22"/>
          <w:szCs w:val="22"/>
        </w:rPr>
      </w:pPr>
    </w:p>
    <w:p w:rsidR="00022A63" w:rsidRPr="00FA65E6" w:rsidRDefault="00022A63" w:rsidP="00022A63">
      <w:pPr>
        <w:rPr>
          <w:rFonts w:ascii="Arial" w:hAnsi="Arial" w:cs="Arial"/>
          <w:sz w:val="22"/>
          <w:szCs w:val="22"/>
        </w:rPr>
      </w:pPr>
      <w:r w:rsidRPr="00FA65E6">
        <w:rPr>
          <w:rFonts w:ascii="Arial" w:hAnsi="Arial" w:cs="Arial"/>
          <w:sz w:val="22"/>
          <w:szCs w:val="22"/>
        </w:rPr>
        <w:t xml:space="preserve">Den Hinweistext </w:t>
      </w:r>
      <w:r w:rsidRPr="00FA65E6">
        <w:rPr>
          <w:rFonts w:ascii="Arial" w:hAnsi="Arial" w:cs="Arial"/>
          <w:i/>
          <w:sz w:val="22"/>
          <w:szCs w:val="22"/>
        </w:rPr>
        <w:t xml:space="preserve">„Kostenlose Rechnungsvorlage von </w:t>
      </w:r>
      <w:hyperlink r:id="rId9" w:history="1">
        <w:r w:rsidRPr="00FA65E6">
          <w:rPr>
            <w:rStyle w:val="Hyperlink"/>
            <w:rFonts w:ascii="Arial" w:hAnsi="Arial" w:cs="Arial"/>
            <w:i/>
            <w:sz w:val="22"/>
            <w:szCs w:val="22"/>
          </w:rPr>
          <w:t>http://rechnungen-muster.de</w:t>
        </w:r>
      </w:hyperlink>
      <w:r w:rsidRPr="00FA65E6">
        <w:rPr>
          <w:rStyle w:val="Hyperlink"/>
          <w:rFonts w:ascii="Arial" w:hAnsi="Arial" w:cs="Arial"/>
          <w:i/>
          <w:color w:val="auto"/>
          <w:sz w:val="22"/>
          <w:szCs w:val="22"/>
          <w:u w:val="none"/>
        </w:rPr>
        <w:t>“</w:t>
      </w:r>
      <w:r w:rsidRPr="00FA65E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am Ende der ersten Seite dürfen Sie entfernen.</w:t>
      </w:r>
    </w:p>
    <w:p w:rsidR="00022A63" w:rsidRPr="00FA65E6" w:rsidRDefault="00022A63" w:rsidP="00022A63"/>
    <w:p w:rsidR="00022A63" w:rsidRPr="00621C44" w:rsidRDefault="00022A63" w:rsidP="00022A63">
      <w:pPr>
        <w:rPr>
          <w:rFonts w:ascii="Arial" w:hAnsi="Arial" w:cs="Arial"/>
          <w:b/>
          <w:sz w:val="22"/>
          <w:szCs w:val="22"/>
        </w:rPr>
      </w:pPr>
      <w:r w:rsidRPr="00621C44">
        <w:rPr>
          <w:rFonts w:ascii="Arial" w:hAnsi="Arial" w:cs="Arial"/>
          <w:b/>
          <w:sz w:val="22"/>
          <w:szCs w:val="22"/>
        </w:rPr>
        <w:t>Kopf- und Fußzeile bearbeiten</w:t>
      </w:r>
    </w:p>
    <w:p w:rsidR="00022A63" w:rsidRDefault="00022A63" w:rsidP="00022A63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>Doppelklicken Sie oben die Kopfzeile oder unten die Fußzeile</w:t>
      </w:r>
    </w:p>
    <w:p w:rsidR="00022A63" w:rsidRPr="00082ECB" w:rsidRDefault="00022A63" w:rsidP="00022A63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Beachten Sie, dass FIRMENNAME und der Untertitel in der Kopfzeile aus </w:t>
      </w:r>
      <w:r w:rsidRPr="00621C44">
        <w:rPr>
          <w:rFonts w:ascii="Arial" w:hAnsi="Arial" w:cs="Arial"/>
          <w:b/>
          <w:sz w:val="22"/>
          <w:szCs w:val="22"/>
        </w:rPr>
        <w:t>zwei</w:t>
      </w:r>
      <w:r>
        <w:rPr>
          <w:rFonts w:ascii="Arial" w:hAnsi="Arial" w:cs="Arial"/>
          <w:sz w:val="22"/>
          <w:szCs w:val="22"/>
        </w:rPr>
        <w:t xml:space="preserve"> Textfeldern bestehen. Sie können diese anpassen, stattdessen Ihr Logo als Bild einf</w:t>
      </w:r>
      <w:r w:rsidR="00083ACD">
        <w:rPr>
          <w:rFonts w:ascii="Arial" w:hAnsi="Arial" w:cs="Arial"/>
          <w:sz w:val="22"/>
          <w:szCs w:val="22"/>
        </w:rPr>
        <w:t>ügen oder es komplett entfernen.</w:t>
      </w:r>
    </w:p>
    <w:p w:rsidR="00022A63" w:rsidRPr="00082ECB" w:rsidRDefault="00022A63" w:rsidP="00022A63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 xml:space="preserve">Um das Bearbeiten der Kopf- und Fußzeile zu beenden drücken Sie einfach </w:t>
      </w:r>
      <w:proofErr w:type="spellStart"/>
      <w:r w:rsidRPr="00082ECB">
        <w:rPr>
          <w:rFonts w:ascii="Arial" w:hAnsi="Arial" w:cs="Arial"/>
          <w:i/>
          <w:sz w:val="22"/>
          <w:szCs w:val="22"/>
        </w:rPr>
        <w:t>Esc</w:t>
      </w:r>
      <w:proofErr w:type="spellEnd"/>
      <w:r w:rsidRPr="00082ECB">
        <w:rPr>
          <w:rFonts w:ascii="Arial" w:hAnsi="Arial" w:cs="Arial"/>
          <w:sz w:val="22"/>
          <w:szCs w:val="22"/>
        </w:rPr>
        <w:t xml:space="preserve"> (oben links auf Ihrer Tastatur)</w:t>
      </w:r>
    </w:p>
    <w:p w:rsidR="00022A63" w:rsidRDefault="00022A63" w:rsidP="00022A63">
      <w:pPr>
        <w:rPr>
          <w:rFonts w:ascii="Arial" w:hAnsi="Arial" w:cs="Arial"/>
        </w:rPr>
      </w:pPr>
    </w:p>
    <w:p w:rsidR="00022A63" w:rsidRPr="009977D2" w:rsidRDefault="00022A63" w:rsidP="00022A63">
      <w:pPr>
        <w:rPr>
          <w:rFonts w:ascii="Arial" w:hAnsi="Arial" w:cs="Arial"/>
          <w:sz w:val="22"/>
          <w:szCs w:val="22"/>
        </w:rPr>
      </w:pPr>
      <w:r w:rsidRPr="009977D2">
        <w:rPr>
          <w:rFonts w:ascii="Arial" w:hAnsi="Arial" w:cs="Arial"/>
          <w:sz w:val="22"/>
          <w:szCs w:val="22"/>
        </w:rPr>
        <w:t>Selbstverständlich können Sie auch diese Hinweis-Seite entfernen. Löschen Sie dafür einfach den Text auf dieser Seite.</w:t>
      </w:r>
    </w:p>
    <w:p w:rsidR="00022A63" w:rsidRPr="008A1B71" w:rsidRDefault="00022A63" w:rsidP="008A1B71">
      <w:pPr>
        <w:tabs>
          <w:tab w:val="left" w:pos="945"/>
        </w:tabs>
      </w:pPr>
    </w:p>
    <w:sectPr w:rsidR="00022A63" w:rsidRPr="008A1B71" w:rsidSect="003808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34F" w:rsidRDefault="0065034F">
      <w:r>
        <w:separator/>
      </w:r>
    </w:p>
  </w:endnote>
  <w:endnote w:type="continuationSeparator" w:id="0">
    <w:p w:rsidR="0065034F" w:rsidRDefault="0065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BCB" w:rsidRDefault="00111BC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52" w:rsidRDefault="00C276F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2857500</wp:posOffset>
              </wp:positionH>
              <wp:positionV relativeFrom="paragraph">
                <wp:posOffset>-75565</wp:posOffset>
              </wp:positionV>
              <wp:extent cx="1714500" cy="800100"/>
              <wp:effectExtent l="0" t="63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805E71" w:rsidRDefault="00785452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05E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Volksbank Köln</w:t>
                          </w:r>
                        </w:p>
                        <w:p w:rsidR="00785452" w:rsidRPr="00805E71" w:rsidRDefault="00785452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05E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BLZ: 123 4948 29</w:t>
                          </w:r>
                        </w:p>
                        <w:p w:rsidR="00785452" w:rsidRPr="00805E71" w:rsidRDefault="00785452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05E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KTO: 12345672</w:t>
                          </w:r>
                        </w:p>
                        <w:p w:rsidR="00785452" w:rsidRPr="00805E71" w:rsidRDefault="00785452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05E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KTO Inh.: Max Mustermann</w:t>
                          </w:r>
                        </w:p>
                        <w:p w:rsidR="00785452" w:rsidRPr="00F14AD4" w:rsidRDefault="00785452" w:rsidP="007854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225pt;margin-top:-5.95pt;width:13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QhuQ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" filled="f" stroked="f">
              <v:textbox>
                <w:txbxContent>
                  <w:p w:rsidR="00785452" w:rsidRPr="00805E71" w:rsidRDefault="00785452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5E71">
                      <w:rPr>
                        <w:rFonts w:ascii="Arial" w:hAnsi="Arial" w:cs="Arial"/>
                        <w:sz w:val="16"/>
                        <w:szCs w:val="16"/>
                      </w:rPr>
                      <w:t>Volksbank Köln</w:t>
                    </w:r>
                  </w:p>
                  <w:p w:rsidR="00785452" w:rsidRPr="00805E71" w:rsidRDefault="00785452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5E71">
                      <w:rPr>
                        <w:rFonts w:ascii="Arial" w:hAnsi="Arial" w:cs="Arial"/>
                        <w:sz w:val="16"/>
                        <w:szCs w:val="16"/>
                      </w:rPr>
                      <w:t>BLZ: 123 4948 29</w:t>
                    </w:r>
                  </w:p>
                  <w:p w:rsidR="00785452" w:rsidRPr="00805E71" w:rsidRDefault="00785452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5E71">
                      <w:rPr>
                        <w:rFonts w:ascii="Arial" w:hAnsi="Arial" w:cs="Arial"/>
                        <w:sz w:val="16"/>
                        <w:szCs w:val="16"/>
                      </w:rPr>
                      <w:t>KTO: 12345672</w:t>
                    </w:r>
                  </w:p>
                  <w:p w:rsidR="00785452" w:rsidRPr="00805E71" w:rsidRDefault="00785452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5E71">
                      <w:rPr>
                        <w:rFonts w:ascii="Arial" w:hAnsi="Arial" w:cs="Arial"/>
                        <w:sz w:val="16"/>
                        <w:szCs w:val="16"/>
                      </w:rPr>
                      <w:t>KTO Inh.: Max Mustermann</w:t>
                    </w:r>
                  </w:p>
                  <w:p w:rsidR="00785452" w:rsidRPr="00F14AD4" w:rsidRDefault="00785452" w:rsidP="0078545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-75565</wp:posOffset>
              </wp:positionV>
              <wp:extent cx="1828800" cy="800100"/>
              <wp:effectExtent l="0" t="63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805E71" w:rsidRDefault="00785452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05E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0211 58 249993 8</w:t>
                          </w:r>
                        </w:p>
                        <w:p w:rsidR="00785452" w:rsidRPr="00805E71" w:rsidRDefault="00785452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05E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E-Mail: info@domain.de</w:t>
                          </w:r>
                        </w:p>
                        <w:p w:rsidR="00785452" w:rsidRPr="00805E71" w:rsidRDefault="00785452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05E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Internet: www.domain.de</w:t>
                          </w:r>
                        </w:p>
                        <w:p w:rsidR="00785452" w:rsidRPr="00F14AD4" w:rsidRDefault="00785452" w:rsidP="007854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94.5pt;margin-top:-5.95pt;width:2in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s8tQIAAMA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" filled="f" stroked="f">
              <v:textbox>
                <w:txbxContent>
                  <w:p w:rsidR="00785452" w:rsidRPr="00805E71" w:rsidRDefault="00785452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5E71">
                      <w:rPr>
                        <w:rFonts w:ascii="Arial" w:hAnsi="Arial" w:cs="Arial"/>
                        <w:sz w:val="16"/>
                        <w:szCs w:val="16"/>
                      </w:rPr>
                      <w:t>Tel.: 0211 58 249993 8</w:t>
                    </w:r>
                  </w:p>
                  <w:p w:rsidR="00785452" w:rsidRPr="00805E71" w:rsidRDefault="00785452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5E71">
                      <w:rPr>
                        <w:rFonts w:ascii="Arial" w:hAnsi="Arial" w:cs="Arial"/>
                        <w:sz w:val="16"/>
                        <w:szCs w:val="16"/>
                      </w:rPr>
                      <w:t>E-Mail: info@domain.de</w:t>
                    </w:r>
                  </w:p>
                  <w:p w:rsidR="00785452" w:rsidRPr="00805E71" w:rsidRDefault="00785452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5E71">
                      <w:rPr>
                        <w:rFonts w:ascii="Arial" w:hAnsi="Arial" w:cs="Arial"/>
                        <w:sz w:val="16"/>
                        <w:szCs w:val="16"/>
                      </w:rPr>
                      <w:t>Internet: www.domain.de</w:t>
                    </w:r>
                  </w:p>
                  <w:p w:rsidR="00785452" w:rsidRPr="00F14AD4" w:rsidRDefault="00785452" w:rsidP="0078545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-75565</wp:posOffset>
              </wp:positionV>
              <wp:extent cx="1424305" cy="800100"/>
              <wp:effectExtent l="0" t="635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3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805E71" w:rsidRDefault="00785452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05E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Musterfirma</w:t>
                          </w:r>
                        </w:p>
                        <w:p w:rsidR="00785452" w:rsidRPr="00805E71" w:rsidRDefault="00785452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05E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Inh. Max Mustermann</w:t>
                          </w:r>
                        </w:p>
                        <w:p w:rsidR="00785452" w:rsidRPr="00805E71" w:rsidRDefault="00785452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05E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Musterstraße 12</w:t>
                          </w:r>
                        </w:p>
                        <w:p w:rsidR="00785452" w:rsidRPr="00805E71" w:rsidRDefault="00785452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05E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12345 Musterhausen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1" type="#_x0000_t202" style="position:absolute;margin-left:-7.5pt;margin-top:-5.95pt;width:112.1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" filled="f" stroked="f">
              <v:textbox>
                <w:txbxContent>
                  <w:p w:rsidR="00785452" w:rsidRPr="00805E71" w:rsidRDefault="00785452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5E71">
                      <w:rPr>
                        <w:rFonts w:ascii="Arial" w:hAnsi="Arial" w:cs="Arial"/>
                        <w:sz w:val="16"/>
                        <w:szCs w:val="16"/>
                      </w:rPr>
                      <w:t>Musterfirma</w:t>
                    </w:r>
                  </w:p>
                  <w:p w:rsidR="00785452" w:rsidRPr="00805E71" w:rsidRDefault="00785452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5E71">
                      <w:rPr>
                        <w:rFonts w:ascii="Arial" w:hAnsi="Arial" w:cs="Arial"/>
                        <w:sz w:val="16"/>
                        <w:szCs w:val="16"/>
                      </w:rPr>
                      <w:t>Inh. Max Mustermann</w:t>
                    </w:r>
                  </w:p>
                  <w:p w:rsidR="00785452" w:rsidRPr="00805E71" w:rsidRDefault="00785452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5E71">
                      <w:rPr>
                        <w:rFonts w:ascii="Arial" w:hAnsi="Arial" w:cs="Arial"/>
                        <w:sz w:val="16"/>
                        <w:szCs w:val="16"/>
                      </w:rPr>
                      <w:t>Musterstraße 12</w:t>
                    </w:r>
                  </w:p>
                  <w:p w:rsidR="00785452" w:rsidRPr="00805E71" w:rsidRDefault="00785452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5E71">
                      <w:rPr>
                        <w:rFonts w:ascii="Arial" w:hAnsi="Arial" w:cs="Arial"/>
                        <w:sz w:val="16"/>
                        <w:szCs w:val="16"/>
                      </w:rPr>
                      <w:t>12345 Musterhausen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-57785</wp:posOffset>
              </wp:positionV>
              <wp:extent cx="5715000" cy="0"/>
              <wp:effectExtent l="9525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A637DF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55pt" to="450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b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4495800</wp:posOffset>
              </wp:positionH>
              <wp:positionV relativeFrom="paragraph">
                <wp:posOffset>-75565</wp:posOffset>
              </wp:positionV>
              <wp:extent cx="1371600" cy="800100"/>
              <wp:effectExtent l="0" t="63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805E71" w:rsidRDefault="00785452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05E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Steuer-Nr.: 12345613</w:t>
                          </w:r>
                        </w:p>
                        <w:p w:rsidR="00785452" w:rsidRPr="00805E71" w:rsidRDefault="00785452" w:rsidP="0078545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05E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Finanzamt Köln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2" type="#_x0000_t202" style="position:absolute;margin-left:354pt;margin-top:-5.95pt;width:10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sG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" filled="f" stroked="f">
              <v:textbox>
                <w:txbxContent>
                  <w:p w:rsidR="00785452" w:rsidRPr="00805E71" w:rsidRDefault="00785452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5E71">
                      <w:rPr>
                        <w:rFonts w:ascii="Arial" w:hAnsi="Arial" w:cs="Arial"/>
                        <w:sz w:val="16"/>
                        <w:szCs w:val="16"/>
                      </w:rPr>
                      <w:t>Steuer-Nr.: 12345613</w:t>
                    </w:r>
                  </w:p>
                  <w:p w:rsidR="00785452" w:rsidRPr="00805E71" w:rsidRDefault="00785452" w:rsidP="0078545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5E71">
                      <w:rPr>
                        <w:rFonts w:ascii="Arial" w:hAnsi="Arial" w:cs="Arial"/>
                        <w:sz w:val="16"/>
                        <w:szCs w:val="16"/>
                      </w:rPr>
                      <w:t>Finanzamt Köln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BCB" w:rsidRDefault="00111B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34F" w:rsidRDefault="0065034F">
      <w:r>
        <w:separator/>
      </w:r>
    </w:p>
  </w:footnote>
  <w:footnote w:type="continuationSeparator" w:id="0">
    <w:p w:rsidR="0065034F" w:rsidRDefault="00650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BCB" w:rsidRDefault="00111BC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52" w:rsidRDefault="00C276F1">
    <w:pPr>
      <w:pStyle w:val="Kopfzeile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2453005</wp:posOffset>
              </wp:positionH>
              <wp:positionV relativeFrom="paragraph">
                <wp:posOffset>198120</wp:posOffset>
              </wp:positionV>
              <wp:extent cx="3552825" cy="3429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889" w:rsidRPr="00380889" w:rsidRDefault="00380889" w:rsidP="00380889">
                          <w:pPr>
                            <w:rPr>
                              <w:rFonts w:ascii="Franklin Gothic Demi" w:hAnsi="Franklin Gothic Demi"/>
                              <w:sz w:val="36"/>
                              <w:szCs w:val="40"/>
                            </w:rPr>
                          </w:pPr>
                          <w:r w:rsidRPr="00380889">
                            <w:rPr>
                              <w:rFonts w:ascii="Franklin Gothic Demi" w:hAnsi="Franklin Gothic Demi"/>
                              <w:sz w:val="30"/>
                              <w:szCs w:val="30"/>
                            </w:rPr>
                            <w:t>Ihr Partner in Sachen Dienstleistungen!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193.15pt;margin-top:15.6pt;width:279.7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HJtw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" filled="f" stroked="f">
              <v:textbox>
                <w:txbxContent>
                  <w:p w:rsidR="00380889" w:rsidRPr="00380889" w:rsidRDefault="00380889" w:rsidP="00380889">
                    <w:pPr>
                      <w:rPr>
                        <w:rFonts w:ascii="Franklin Gothic Demi" w:hAnsi="Franklin Gothic Demi"/>
                        <w:sz w:val="36"/>
                        <w:szCs w:val="40"/>
                      </w:rPr>
                    </w:pPr>
                    <w:r w:rsidRPr="00380889">
                      <w:rPr>
                        <w:rFonts w:ascii="Franklin Gothic Demi" w:hAnsi="Franklin Gothic Demi"/>
                        <w:sz w:val="30"/>
                        <w:szCs w:val="30"/>
                      </w:rPr>
                      <w:t>Ihr Partner in Sachen Dienstleistungen!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2424430</wp:posOffset>
              </wp:positionH>
              <wp:positionV relativeFrom="paragraph">
                <wp:posOffset>-316230</wp:posOffset>
              </wp:positionV>
              <wp:extent cx="3552825" cy="742950"/>
              <wp:effectExtent l="0" t="0" r="4445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889" w:rsidRPr="00380889" w:rsidRDefault="00380889" w:rsidP="00380889">
                          <w:pPr>
                            <w:rPr>
                              <w:rFonts w:ascii="Franklin Gothic Demi" w:hAnsi="Franklin Gothic Demi"/>
                              <w:sz w:val="36"/>
                              <w:szCs w:val="40"/>
                            </w:rPr>
                          </w:pPr>
                          <w:r w:rsidRPr="00380889">
                            <w:rPr>
                              <w:rFonts w:ascii="Franklin Gothic Demi" w:hAnsi="Franklin Gothic Demi"/>
                              <w:sz w:val="96"/>
                              <w:szCs w:val="40"/>
                            </w:rPr>
                            <w:t>Firmenname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190.9pt;margin-top:-24.9pt;width:279.75pt;height:5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iZug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" filled="f" stroked="f">
              <v:textbox>
                <w:txbxContent>
                  <w:p w:rsidR="00380889" w:rsidRPr="00380889" w:rsidRDefault="00380889" w:rsidP="00380889">
                    <w:pPr>
                      <w:rPr>
                        <w:rFonts w:ascii="Franklin Gothic Demi" w:hAnsi="Franklin Gothic Demi"/>
                        <w:sz w:val="36"/>
                        <w:szCs w:val="40"/>
                      </w:rPr>
                    </w:pPr>
                    <w:r w:rsidRPr="00380889">
                      <w:rPr>
                        <w:rFonts w:ascii="Franklin Gothic Demi" w:hAnsi="Franklin Gothic Demi"/>
                        <w:sz w:val="96"/>
                        <w:szCs w:val="40"/>
                      </w:rPr>
                      <w:t>Firmenname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BCB" w:rsidRDefault="00111BC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41930374-6514-45cc-afb6-9d59981202d3}"/>
  </w:docVars>
  <w:rsids>
    <w:rsidRoot w:val="008A1B71"/>
    <w:rsid w:val="00022A63"/>
    <w:rsid w:val="000241EC"/>
    <w:rsid w:val="00083ACD"/>
    <w:rsid w:val="0008511A"/>
    <w:rsid w:val="000F74E7"/>
    <w:rsid w:val="00101A97"/>
    <w:rsid w:val="00111BCB"/>
    <w:rsid w:val="00141086"/>
    <w:rsid w:val="00260A09"/>
    <w:rsid w:val="00285A03"/>
    <w:rsid w:val="002B5963"/>
    <w:rsid w:val="002B62BF"/>
    <w:rsid w:val="002D7912"/>
    <w:rsid w:val="0032409B"/>
    <w:rsid w:val="00333430"/>
    <w:rsid w:val="0035235E"/>
    <w:rsid w:val="00380889"/>
    <w:rsid w:val="004327EE"/>
    <w:rsid w:val="00477DF4"/>
    <w:rsid w:val="0055602D"/>
    <w:rsid w:val="005658F5"/>
    <w:rsid w:val="005F59D0"/>
    <w:rsid w:val="0065034F"/>
    <w:rsid w:val="00651599"/>
    <w:rsid w:val="006B51DB"/>
    <w:rsid w:val="0070107D"/>
    <w:rsid w:val="00785452"/>
    <w:rsid w:val="007A37FC"/>
    <w:rsid w:val="00805E71"/>
    <w:rsid w:val="008A1B71"/>
    <w:rsid w:val="008B1BF1"/>
    <w:rsid w:val="009078E7"/>
    <w:rsid w:val="00997A8F"/>
    <w:rsid w:val="00A03A65"/>
    <w:rsid w:val="00AB612B"/>
    <w:rsid w:val="00B45BB8"/>
    <w:rsid w:val="00B772EA"/>
    <w:rsid w:val="00C04CF4"/>
    <w:rsid w:val="00C276F1"/>
    <w:rsid w:val="00C4215B"/>
    <w:rsid w:val="00C4469F"/>
    <w:rsid w:val="00CA33D4"/>
    <w:rsid w:val="00CF3EE9"/>
    <w:rsid w:val="00D13EC8"/>
    <w:rsid w:val="00DB2D21"/>
    <w:rsid w:val="00EC5E49"/>
    <w:rsid w:val="00F94A57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77DF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2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hnungen-muster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rechnungen-muster.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echnungen-muster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974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Links>
    <vt:vector size="6" baseType="variant">
      <vt:variant>
        <vt:i4>4849736</vt:i4>
      </vt:variant>
      <vt:variant>
        <vt:i4>0</vt:i4>
      </vt:variant>
      <vt:variant>
        <vt:i4>0</vt:i4>
      </vt:variant>
      <vt:variant>
        <vt:i4>5</vt:i4>
      </vt:variant>
      <vt:variant>
        <vt:lpwstr>http://rechnungen-muster.de/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2015-10-27T07:50:00Z</dcterms:created>
  <dcterms:modified xsi:type="dcterms:W3CDTF">2015-10-27T16:01:00Z</dcterms:modified>
</cp:coreProperties>
</file>