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0B2B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2633345</wp:posOffset>
                </wp:positionV>
                <wp:extent cx="2400300" cy="228600"/>
                <wp:effectExtent l="0" t="444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D6CA9" w:rsidRDefault="008A1B71" w:rsidP="008A1B7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207.3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" filled="f" stroked="f">
                <v:textbox>
                  <w:txbxContent>
                    <w:p w:rsidR="008A1B71" w:rsidRPr="002D6CA9" w:rsidRDefault="008A1B71" w:rsidP="008A1B7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D6CA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D6CA9" w:rsidRDefault="00380889" w:rsidP="008A1B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A72A26"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 07.08.2015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Ap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" filled="f" stroked="f">
                <v:textbox>
                  <w:txbxContent>
                    <w:p w:rsidR="008A1B71" w:rsidRPr="002D6CA9" w:rsidRDefault="00380889" w:rsidP="008A1B7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A72A26"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atum: 07.08.2015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D6CA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    <v:textbox>
                  <w:txbxContent>
                    <w:p w:rsidR="008A1B71" w:rsidRPr="002D6CA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9737DA" wp14:editId="1F465F98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D6CA9" w:rsidRDefault="008A1B7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37DA" id="Text Box 4" o:spid="_x0000_s1029" type="#_x0000_t202" style="position:absolute;margin-left:-9pt;margin-top:144.2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Gpl7F7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2D6CA9" w:rsidRDefault="008A1B7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D6CA9">
                        <w:rPr>
                          <w:rFonts w:ascii="Arial" w:hAnsi="Arial" w:cs="Arial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CE02F0" wp14:editId="1F539E49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D6CA9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2D6CA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2D6CA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2D6CA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2D6CA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2D6CA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D6CA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2D6CA9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2D6CA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2D6CA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02F0" id="Text Box 2" o:spid="_x0000_s1030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g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+D2OhWzRtZPYKE&#10;lQSBgRhh8MGikeo7RgMMkQzrbzuqGEbtewHPIAkJsVPHbUg8j2Cjzi2bcwsVJUBl2GA0LVdmmlS7&#10;XvFtA5GmhyfkDTydmjtRP2V1eHAwKBy3w1Czk+h877yeRu/yF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UdToAbgC&#10;AADCBQAADgAAAAAAAAAAAAAAAAAuAgAAZHJzL2Uyb0RvYy54bWxQSwECLQAUAAYACAAAACEAxhs2&#10;f98AAAAKAQAADwAAAAAAAAAAAAAAAAASBQAAZHJzL2Rvd25yZXYueG1sUEsFBgAAAAAEAAQA8wAA&#10;AB4GAAAAAA==&#10;" filled="f" stroked="f">
                <v:textbox>
                  <w:txbxContent>
                    <w:p w:rsidR="008A1B71" w:rsidRPr="002D6CA9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2D6CA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2D6CA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2D6CA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2D6CA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2D6CA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2D6CA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2D6CA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2D6CA9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2D6CA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2D6CA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EC1BFA" wp14:editId="2DFA2E46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2D6CA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2D6CA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2D6CA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2D6CA9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2D6CA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2D6CA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2D6CA9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1BFA" id="Text Box 3" o:spid="_x0000_s1031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1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5GbKNbNW9k9QgS&#10;VhIEBmKEwQeLRqrvGA0wRDKsv+2oYhi17wU8gyQkxE4dtyHxPIKNOrdszi1UlACVYYPRtFyZaVLt&#10;esW3DUSaHp6QN/B0au5E/ZTV4cHBoHDcDkPNTqLzvfN6Gr3LX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GefGfW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2D6CA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2D6CA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2D6CA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2D6CA9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2D6CA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2D6CA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2D6CA9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A72A26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92CE00" wp14:editId="4EF59FCE">
                <wp:simplePos x="0" y="0"/>
                <wp:positionH relativeFrom="column">
                  <wp:posOffset>-118745</wp:posOffset>
                </wp:positionH>
                <wp:positionV relativeFrom="paragraph">
                  <wp:posOffset>117475</wp:posOffset>
                </wp:positionV>
                <wp:extent cx="2057400" cy="29527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2D6CA9" w:rsidRDefault="007A37FC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A72A26"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 2015</w:t>
                            </w:r>
                            <w:r w:rsidR="008A1B71"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-08-1001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CE00" id="Text Box 5" o:spid="_x0000_s1032" type="#_x0000_t202" style="position:absolute;margin-left:-9.35pt;margin-top:9.25pt;width:162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guug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" filled="f" stroked="f">
                <v:textbox>
                  <w:txbxContent>
                    <w:p w:rsidR="008A1B71" w:rsidRPr="002D6CA9" w:rsidRDefault="007A37FC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Rechnung </w:t>
                      </w:r>
                      <w:r w:rsidR="00A72A26"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Nr. 2015</w:t>
                      </w:r>
                      <w:r w:rsidR="008A1B71"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-08-1001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CEF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985"/>
        <w:gridCol w:w="1874"/>
      </w:tblGrid>
      <w:tr w:rsidR="00014FB0" w:rsidTr="004B69B3">
        <w:tc>
          <w:tcPr>
            <w:tcW w:w="3652" w:type="dxa"/>
            <w:shd w:val="clear" w:color="auto" w:fill="C0C0C0"/>
          </w:tcPr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Bezeichnung</w:t>
            </w:r>
          </w:p>
        </w:tc>
        <w:tc>
          <w:tcPr>
            <w:tcW w:w="1701" w:type="dxa"/>
            <w:shd w:val="clear" w:color="auto" w:fill="C0C0C0"/>
          </w:tcPr>
          <w:p w:rsidR="00014FB0" w:rsidRPr="002D6CA9" w:rsidRDefault="00014FB0" w:rsidP="00A72A26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Umfang</w:t>
            </w:r>
          </w:p>
        </w:tc>
        <w:tc>
          <w:tcPr>
            <w:tcW w:w="1985" w:type="dxa"/>
            <w:shd w:val="clear" w:color="auto" w:fill="C0C0C0"/>
          </w:tcPr>
          <w:p w:rsidR="00014FB0" w:rsidRPr="002D6CA9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Einzelpreis</w:t>
            </w:r>
          </w:p>
        </w:tc>
        <w:tc>
          <w:tcPr>
            <w:tcW w:w="1874" w:type="dxa"/>
            <w:shd w:val="clear" w:color="auto" w:fill="C0C0C0"/>
          </w:tcPr>
          <w:p w:rsidR="00014FB0" w:rsidRPr="002D6CA9" w:rsidRDefault="00014FB0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Gesamt</w:t>
            </w:r>
            <w:r w:rsidR="003D5E2F" w:rsidRPr="002D6CA9">
              <w:rPr>
                <w:rFonts w:ascii="Arial" w:hAnsi="Arial" w:cs="Arial"/>
              </w:rPr>
              <w:t>preis</w:t>
            </w:r>
          </w:p>
        </w:tc>
      </w:tr>
      <w:tr w:rsidR="00014FB0" w:rsidTr="00B0179D">
        <w:trPr>
          <w:trHeight w:val="4652"/>
        </w:trPr>
        <w:tc>
          <w:tcPr>
            <w:tcW w:w="3652" w:type="dxa"/>
            <w:tcBorders>
              <w:bottom w:val="single" w:sz="4" w:space="0" w:color="auto"/>
            </w:tcBorders>
          </w:tcPr>
          <w:p w:rsidR="00014FB0" w:rsidRPr="002D6CA9" w:rsidRDefault="00A72A2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 xml:space="preserve">Dienstleistung </w:t>
            </w:r>
            <w:proofErr w:type="spellStart"/>
            <w:r w:rsidRPr="002D6CA9">
              <w:rPr>
                <w:rFonts w:ascii="Arial" w:hAnsi="Arial" w:cs="Arial"/>
              </w:rPr>
              <w:t>xyz</w:t>
            </w:r>
            <w:proofErr w:type="spellEnd"/>
          </w:p>
          <w:p w:rsidR="00014FB0" w:rsidRPr="002D6CA9" w:rsidRDefault="00A72A2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 xml:space="preserve">Materialkosten </w:t>
            </w:r>
            <w:proofErr w:type="spellStart"/>
            <w:r w:rsidRPr="002D6CA9">
              <w:rPr>
                <w:rFonts w:ascii="Arial" w:hAnsi="Arial" w:cs="Arial"/>
              </w:rPr>
              <w:t>xyz</w:t>
            </w:r>
            <w:proofErr w:type="spellEnd"/>
          </w:p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4E2DC8" w:rsidRPr="002D6CA9" w:rsidRDefault="004E2DC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FB0" w:rsidRPr="002D6CA9" w:rsidRDefault="00A72A26" w:rsidP="00A72A26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2 Stunden</w:t>
            </w:r>
          </w:p>
          <w:p w:rsidR="00A72A26" w:rsidRPr="002D6CA9" w:rsidRDefault="00A72A26" w:rsidP="00A72A26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5 Stück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4FB0" w:rsidRPr="002D6CA9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50,00 EUR</w:t>
            </w:r>
          </w:p>
          <w:p w:rsidR="00A72A26" w:rsidRPr="002D6CA9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2,00 EUR</w:t>
            </w:r>
          </w:p>
        </w:tc>
        <w:tc>
          <w:tcPr>
            <w:tcW w:w="1874" w:type="dxa"/>
          </w:tcPr>
          <w:p w:rsidR="00014FB0" w:rsidRPr="002D6CA9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100,00 EUR</w:t>
            </w:r>
          </w:p>
          <w:p w:rsidR="00A72A26" w:rsidRPr="002D6CA9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10,00 EUR</w:t>
            </w:r>
          </w:p>
        </w:tc>
      </w:tr>
      <w:tr w:rsidR="00014FB0" w:rsidTr="00B0179D">
        <w:trPr>
          <w:trHeight w:val="666"/>
        </w:trPr>
        <w:tc>
          <w:tcPr>
            <w:tcW w:w="3652" w:type="dxa"/>
            <w:tcBorders>
              <w:bottom w:val="single" w:sz="4" w:space="0" w:color="auto"/>
              <w:right w:val="nil"/>
            </w:tcBorders>
          </w:tcPr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Zwischensumme</w:t>
            </w:r>
          </w:p>
          <w:p w:rsidR="00014FB0" w:rsidRPr="002D6CA9" w:rsidRDefault="0045132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 xml:space="preserve">zzgl. </w:t>
            </w:r>
            <w:r w:rsidR="00014FB0" w:rsidRPr="002D6CA9">
              <w:rPr>
                <w:rFonts w:ascii="Arial" w:hAnsi="Arial" w:cs="Arial"/>
              </w:rPr>
              <w:t>19% MwSt.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014FB0" w:rsidRPr="002D6CA9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110,00 EUR</w:t>
            </w:r>
            <w:r w:rsidRPr="002D6CA9">
              <w:rPr>
                <w:rFonts w:ascii="Arial" w:hAnsi="Arial" w:cs="Arial"/>
              </w:rPr>
              <w:br/>
              <w:t>20,90 EUR</w:t>
            </w:r>
          </w:p>
        </w:tc>
      </w:tr>
      <w:tr w:rsidR="00014FB0" w:rsidTr="004B69B3">
        <w:tc>
          <w:tcPr>
            <w:tcW w:w="3652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014FB0" w:rsidRPr="00B0179D" w:rsidRDefault="00014FB0" w:rsidP="008A1B71">
            <w:pPr>
              <w:tabs>
                <w:tab w:val="left" w:pos="945"/>
              </w:tabs>
              <w:rPr>
                <w:rFonts w:ascii="Arial" w:hAnsi="Arial" w:cs="Arial"/>
                <w:sz w:val="48"/>
                <w:szCs w:val="48"/>
              </w:rPr>
            </w:pPr>
            <w:r w:rsidRPr="002D6CA9">
              <w:rPr>
                <w:rFonts w:ascii="Arial" w:hAnsi="Arial" w:cs="Arial"/>
              </w:rPr>
              <w:t>Gesamt</w:t>
            </w:r>
            <w:r w:rsidR="00D33FAB" w:rsidRPr="002D6CA9">
              <w:rPr>
                <w:rFonts w:ascii="Arial" w:hAnsi="Arial" w:cs="Arial"/>
              </w:rPr>
              <w:t>betrag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014FB0" w:rsidRPr="002D6CA9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014FB0" w:rsidRPr="002D6CA9" w:rsidRDefault="00A72A26" w:rsidP="00A72A26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D6CA9">
              <w:rPr>
                <w:rFonts w:ascii="Arial" w:hAnsi="Arial" w:cs="Arial"/>
              </w:rPr>
              <w:t>130,90 EUR</w:t>
            </w:r>
          </w:p>
        </w:tc>
      </w:tr>
    </w:tbl>
    <w:p w:rsidR="00D33FAB" w:rsidRDefault="000B2B2B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784C7" wp14:editId="140D6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84C7" id="Text Box 20" o:spid="_x0000_s1033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4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TmNrqV71rWDyBg&#10;JUFgoEWYe7BopfqB0QgzJMf6+5YqhlH3QcAjSENC7NBxGzKbw3tC6tyyPrdQUQFUjg1G03JppkG1&#10;HRTftBBpenZCXsPDabgT9VNWh+cGc8LVdphpdhCd753X0+Rd/AI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zMc/u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A18E8F" wp14:editId="70E6C8F5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8E8F" id="Text Box 21" o:spid="_x0000_s1034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8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L9Zmw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84401" wp14:editId="1815D4E0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4401" id="Text Box 14" o:spid="_x0000_s1035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j0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Default="004E2DC8" w:rsidP="004E2DC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5BCE0" wp14:editId="6B3BBD95">
                <wp:simplePos x="0" y="0"/>
                <wp:positionH relativeFrom="column">
                  <wp:posOffset>-99695</wp:posOffset>
                </wp:positionH>
                <wp:positionV relativeFrom="paragraph">
                  <wp:posOffset>269240</wp:posOffset>
                </wp:positionV>
                <wp:extent cx="5953125" cy="1156335"/>
                <wp:effectExtent l="0" t="0" r="0" b="571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D6CA9" w:rsidRDefault="00285A03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Gesamtbetrag ist ab Erhalt dieser Rechnung zahlbar innerhalb von 7 Tagen ohne Abzug.</w:t>
                            </w:r>
                          </w:p>
                          <w:p w:rsidR="00191819" w:rsidRPr="002D6CA9" w:rsidRDefault="0019181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Wenn nicht anders angegeben entspricht das Leistungsdatum dem Rechnungsdatum.</w:t>
                            </w:r>
                          </w:p>
                          <w:p w:rsidR="00A57109" w:rsidRDefault="00A5710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7109" w:rsidRDefault="00A5710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2A26" w:rsidRPr="002D6CA9" w:rsidRDefault="00A72A2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Kostenlose Rechnungsvorlage von </w:t>
                            </w:r>
                            <w:hyperlink r:id="rId8" w:history="1">
                              <w:r w:rsidRPr="002D6CA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2D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72A26" w:rsidRPr="00141086" w:rsidRDefault="00A72A2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BCE0" id="Text Box 22" o:spid="_x0000_s1036" type="#_x0000_t202" style="position:absolute;margin-left:-7.85pt;margin-top:21.2pt;width:468.75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av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" filled="f" stroked="f">
                <v:textbox>
                  <w:txbxContent>
                    <w:p w:rsidR="00141086" w:rsidRPr="002D6CA9" w:rsidRDefault="00285A03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Der Gesamtbetrag ist ab Erhalt dieser Rechnung zahlbar innerhalb von 7 Tagen ohne Abzug.</w:t>
                      </w:r>
                    </w:p>
                    <w:p w:rsidR="00191819" w:rsidRPr="002D6CA9" w:rsidRDefault="0019181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>Wenn nicht anders angegeben entspricht das Leistungsdatum dem Rechnungsdatum.</w:t>
                      </w:r>
                    </w:p>
                    <w:p w:rsidR="00A57109" w:rsidRDefault="00A5710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57109" w:rsidRDefault="00A5710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2A26" w:rsidRPr="002D6CA9" w:rsidRDefault="00A72A2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Kostenlose Rechnungsvorlage von </w:t>
                      </w:r>
                      <w:hyperlink r:id="rId9" w:history="1">
                        <w:r w:rsidRPr="002D6CA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http://rechnungen-muster.de</w:t>
                        </w:r>
                      </w:hyperlink>
                      <w:r w:rsidRPr="002D6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72A26" w:rsidRPr="00141086" w:rsidRDefault="00A72A2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07B" w:rsidRDefault="00FC707B" w:rsidP="004E2DC8"/>
    <w:p w:rsidR="00FC707B" w:rsidRDefault="00FC707B" w:rsidP="004E2DC8"/>
    <w:p w:rsidR="00FC707B" w:rsidRDefault="00FC707B" w:rsidP="004E2DC8"/>
    <w:p w:rsidR="00FC707B" w:rsidRDefault="00FC707B" w:rsidP="004E2DC8"/>
    <w:p w:rsidR="00FC707B" w:rsidRDefault="00FC707B" w:rsidP="004E2DC8"/>
    <w:p w:rsidR="00FC707B" w:rsidRDefault="00FC707B" w:rsidP="004E2DC8"/>
    <w:p w:rsidR="00FC707B" w:rsidRDefault="00FC707B">
      <w:r>
        <w:br w:type="page"/>
      </w:r>
    </w:p>
    <w:p w:rsidR="00FC707B" w:rsidRDefault="00FC707B" w:rsidP="004E2DC8"/>
    <w:p w:rsidR="00FC707B" w:rsidRDefault="00FC707B" w:rsidP="004E2DC8"/>
    <w:p w:rsidR="00FC707B" w:rsidRDefault="00FC707B" w:rsidP="00FC70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FC707B" w:rsidRDefault="00FC707B" w:rsidP="00FC707B"/>
    <w:p w:rsidR="00FC707B" w:rsidRDefault="00FC707B" w:rsidP="00FC7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FC707B" w:rsidRDefault="00FC707B" w:rsidP="00FC707B">
      <w:pPr>
        <w:rPr>
          <w:rFonts w:ascii="Arial" w:hAnsi="Arial" w:cs="Arial"/>
          <w:sz w:val="22"/>
          <w:szCs w:val="22"/>
        </w:rPr>
      </w:pPr>
    </w:p>
    <w:p w:rsidR="00FC707B" w:rsidRDefault="00FC707B" w:rsidP="00FC7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Hinweistext </w:t>
      </w:r>
      <w:r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>
        <w:rPr>
          <w:rStyle w:val="Hyperlink"/>
          <w:rFonts w:ascii="Arial" w:hAnsi="Arial" w:cs="Arial"/>
          <w:i/>
          <w:sz w:val="22"/>
          <w:szCs w:val="22"/>
        </w:rPr>
        <w:t>“</w:t>
      </w:r>
      <w:r>
        <w:rPr>
          <w:rStyle w:val="Hyperlink"/>
          <w:rFonts w:ascii="Arial" w:hAnsi="Arial" w:cs="Arial"/>
          <w:sz w:val="22"/>
          <w:szCs w:val="22"/>
        </w:rPr>
        <w:t xml:space="preserve"> am Ende der ersten Seite dürfen Sie entfernen.</w:t>
      </w:r>
    </w:p>
    <w:p w:rsidR="00FC707B" w:rsidRDefault="00FC707B" w:rsidP="00FC707B"/>
    <w:p w:rsidR="00FC707B" w:rsidRDefault="00FC707B" w:rsidP="00FC70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Fußzeile bearbeiten</w:t>
      </w:r>
    </w:p>
    <w:p w:rsidR="00FC707B" w:rsidRDefault="00FC707B" w:rsidP="00FC707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Doppelklicken Sie unten die Fußzeile</w:t>
      </w:r>
    </w:p>
    <w:p w:rsidR="00FC707B" w:rsidRDefault="00FC707B" w:rsidP="00FC707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das Bearbeiten der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Fußzeile zu beenden drücken Sie einfach </w:t>
      </w:r>
      <w:proofErr w:type="spellStart"/>
      <w:r>
        <w:rPr>
          <w:rFonts w:ascii="Arial" w:hAnsi="Arial" w:cs="Arial"/>
          <w:i/>
          <w:sz w:val="22"/>
          <w:szCs w:val="22"/>
        </w:rPr>
        <w:t>Esc</w:t>
      </w:r>
      <w:proofErr w:type="spellEnd"/>
      <w:r>
        <w:rPr>
          <w:rFonts w:ascii="Arial" w:hAnsi="Arial" w:cs="Arial"/>
          <w:sz w:val="22"/>
          <w:szCs w:val="22"/>
        </w:rPr>
        <w:t xml:space="preserve"> (oben links auf Ihrer Tastatur)</w:t>
      </w:r>
    </w:p>
    <w:p w:rsidR="00FC707B" w:rsidRDefault="00FC707B" w:rsidP="00FC707B">
      <w:pPr>
        <w:rPr>
          <w:rFonts w:ascii="Arial" w:hAnsi="Arial" w:cs="Arial"/>
        </w:rPr>
      </w:pPr>
    </w:p>
    <w:p w:rsidR="00FC707B" w:rsidRDefault="00FC707B" w:rsidP="00FC7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FC707B" w:rsidRPr="00D33FAB" w:rsidRDefault="00FC707B" w:rsidP="004E2DC8"/>
    <w:sectPr w:rsidR="00FC707B" w:rsidRPr="00D33FAB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34" w:rsidRDefault="00327534">
      <w:r>
        <w:separator/>
      </w:r>
    </w:p>
  </w:endnote>
  <w:endnote w:type="continuationSeparator" w:id="0">
    <w:p w:rsidR="00327534" w:rsidRDefault="0032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26" w:rsidRDefault="00A72A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AAE2D" wp14:editId="5A88E7E3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2D6CA9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:rsidR="004B69B3" w:rsidRPr="002D6CA9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AE2D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mTt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" filled="f" stroked="f">
              <v:textbox>
                <w:txbxContent>
                  <w:p w:rsidR="004B69B3" w:rsidRPr="002D6CA9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2D6CA9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34CCC0" wp14:editId="719FC10E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2D6CA9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4B69B3" w:rsidRPr="002D6CA9" w:rsidRDefault="00A57109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BLZ: </w:t>
                          </w:r>
                          <w:r w:rsidR="004B69B3"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123 4948 29</w:t>
                          </w:r>
                        </w:p>
                        <w:p w:rsidR="004B69B3" w:rsidRPr="002D6CA9" w:rsidRDefault="00A57109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KTO: </w:t>
                          </w:r>
                          <w:r w:rsidR="004B69B3"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12345672</w:t>
                          </w:r>
                        </w:p>
                        <w:p w:rsidR="004B69B3" w:rsidRPr="002D6CA9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4CCC0" id="_x0000_s1038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A+tAIAAMA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" filled="f" stroked="f">
              <v:textbox>
                <w:txbxContent>
                  <w:p w:rsidR="004B69B3" w:rsidRPr="002D6CA9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Volksbank Köln</w:t>
                    </w:r>
                  </w:p>
                  <w:p w:rsidR="004B69B3" w:rsidRPr="002D6CA9" w:rsidRDefault="00A57109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BLZ: </w:t>
                    </w:r>
                    <w:r w:rsidR="004B69B3"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123 4948 29</w:t>
                    </w:r>
                  </w:p>
                  <w:p w:rsidR="004B69B3" w:rsidRPr="002D6CA9" w:rsidRDefault="00A57109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KTO: </w:t>
                    </w:r>
                    <w:r w:rsidR="004B69B3"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12345672</w:t>
                    </w:r>
                  </w:p>
                  <w:p w:rsidR="004B69B3" w:rsidRPr="002D6CA9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BE3817" wp14:editId="547A838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2D6CA9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2D6CA9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2D6CA9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2D6CA9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3817" id="Text Box 1" o:spid="_x0000_s1039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Mc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uM6NgHW1k+goKV&#10;BIGBTGHswaKW6jtGPYyQFOtve6oYRs17AV0Qh4TYmeM2ZDqPYKPOb7bnN1QUAJVig9G4XJtxTu07&#10;xXc1eBr7TsgVdE7Fnahti41RASO7gTHhuD2NNDuHzvfO6nnwLn8B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omzHL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2D6CA9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Musterfirma</w:t>
                    </w:r>
                  </w:p>
                  <w:p w:rsidR="00785452" w:rsidRPr="002D6CA9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2D6CA9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2D6CA9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149C38" wp14:editId="60BA09CD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C7FC7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6E83E" wp14:editId="75D88C8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2D6CA9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2D6CA9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6C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6E83E" id="_x0000_s1040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B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" filled="f" stroked="f">
              <v:textbox>
                <w:txbxContent>
                  <w:p w:rsidR="00785452" w:rsidRPr="002D6CA9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2D6CA9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6CA9">
                      <w:rPr>
                        <w:rFonts w:ascii="Arial" w:hAnsi="Arial" w:cs="Arial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26" w:rsidRDefault="00A72A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34" w:rsidRDefault="00327534">
      <w:r>
        <w:separator/>
      </w:r>
    </w:p>
  </w:footnote>
  <w:footnote w:type="continuationSeparator" w:id="0">
    <w:p w:rsidR="00327534" w:rsidRDefault="0032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26" w:rsidRDefault="00A72A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7854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26" w:rsidRDefault="00A72A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74E7"/>
    <w:rsid w:val="00141086"/>
    <w:rsid w:val="00191819"/>
    <w:rsid w:val="00285A03"/>
    <w:rsid w:val="002B62BF"/>
    <w:rsid w:val="002D6CA9"/>
    <w:rsid w:val="002D7912"/>
    <w:rsid w:val="0032409B"/>
    <w:rsid w:val="00327534"/>
    <w:rsid w:val="00327ED0"/>
    <w:rsid w:val="0033176A"/>
    <w:rsid w:val="00333430"/>
    <w:rsid w:val="00380889"/>
    <w:rsid w:val="003D5E2F"/>
    <w:rsid w:val="00451320"/>
    <w:rsid w:val="004A7565"/>
    <w:rsid w:val="004B69B3"/>
    <w:rsid w:val="004E2DC8"/>
    <w:rsid w:val="0055602D"/>
    <w:rsid w:val="005F59D0"/>
    <w:rsid w:val="00651599"/>
    <w:rsid w:val="006B51DB"/>
    <w:rsid w:val="0070107D"/>
    <w:rsid w:val="00730887"/>
    <w:rsid w:val="00785452"/>
    <w:rsid w:val="007A37FC"/>
    <w:rsid w:val="007D2AAC"/>
    <w:rsid w:val="008A1B71"/>
    <w:rsid w:val="008E3C85"/>
    <w:rsid w:val="009078E7"/>
    <w:rsid w:val="00997A8F"/>
    <w:rsid w:val="00A03A65"/>
    <w:rsid w:val="00A57109"/>
    <w:rsid w:val="00A72A26"/>
    <w:rsid w:val="00A76DD4"/>
    <w:rsid w:val="00AB612B"/>
    <w:rsid w:val="00B0179D"/>
    <w:rsid w:val="00B45BB8"/>
    <w:rsid w:val="00B60FA6"/>
    <w:rsid w:val="00B772EA"/>
    <w:rsid w:val="00D13EC8"/>
    <w:rsid w:val="00D33FAB"/>
    <w:rsid w:val="00DB2D21"/>
    <w:rsid w:val="00E47F04"/>
    <w:rsid w:val="00EE34FB"/>
    <w:rsid w:val="00F377DD"/>
    <w:rsid w:val="00F94A57"/>
    <w:rsid w:val="00FC707B"/>
    <w:rsid w:val="00FE1EA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72A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BAE8-DE47-447F-9635-8ED95E51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2015-10-27T07:50:00Z</dcterms:created>
  <dcterms:modified xsi:type="dcterms:W3CDTF">2015-10-27T08:54:00Z</dcterms:modified>
</cp:coreProperties>
</file>