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71" w:rsidRDefault="00C276F1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CB59F04" wp14:editId="0EA24FC5">
                <wp:simplePos x="0" y="0"/>
                <wp:positionH relativeFrom="column">
                  <wp:posOffset>-114300</wp:posOffset>
                </wp:positionH>
                <wp:positionV relativeFrom="paragraph">
                  <wp:posOffset>408305</wp:posOffset>
                </wp:positionV>
                <wp:extent cx="2514600" cy="125730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A61135" w:rsidRDefault="00785452" w:rsidP="008A1B7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61135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Firmenname</w:t>
                            </w:r>
                            <w:r w:rsidR="008A1B71" w:rsidRPr="00A61135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– </w:t>
                            </w:r>
                            <w:r w:rsidRPr="00A61135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Musterstraße</w:t>
                            </w:r>
                            <w:r w:rsidR="008A1B71" w:rsidRPr="00A61135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51 – </w:t>
                            </w:r>
                            <w:r w:rsidRPr="00A61135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12345</w:t>
                            </w:r>
                            <w:r w:rsidR="008A1B71" w:rsidRPr="00A61135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A61135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Stadt</w:t>
                            </w:r>
                          </w:p>
                          <w:p w:rsidR="008A1B71" w:rsidRPr="00A61135" w:rsidRDefault="008A1B71" w:rsidP="008A1B7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A1B71" w:rsidRPr="00A61135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611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Mustermann GmbH</w:t>
                            </w:r>
                            <w:r w:rsidRPr="00A611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Herrn Max Mustermann</w:t>
                            </w:r>
                          </w:p>
                          <w:p w:rsidR="008A1B71" w:rsidRPr="00A61135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611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12345 Stadthausen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59F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32.15pt;width:198pt;height:9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pvEtA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" filled="f" stroked="f">
                <v:textbox>
                  <w:txbxContent>
                    <w:p w:rsidR="008A1B71" w:rsidRPr="00A61135" w:rsidRDefault="00785452" w:rsidP="008A1B71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A61135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Firmenname</w:t>
                      </w:r>
                      <w:r w:rsidR="008A1B71" w:rsidRPr="00A61135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– </w:t>
                      </w:r>
                      <w:r w:rsidRPr="00A61135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Musterstraße</w:t>
                      </w:r>
                      <w:r w:rsidR="008A1B71" w:rsidRPr="00A61135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51 – </w:t>
                      </w:r>
                      <w:r w:rsidRPr="00A61135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12345</w:t>
                      </w:r>
                      <w:r w:rsidR="008A1B71" w:rsidRPr="00A61135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A61135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Stadt</w:t>
                      </w:r>
                    </w:p>
                    <w:p w:rsidR="008A1B71" w:rsidRPr="00A61135" w:rsidRDefault="008A1B71" w:rsidP="008A1B71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8A1B71" w:rsidRPr="00A61135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61135">
                        <w:rPr>
                          <w:rFonts w:ascii="Arial" w:hAnsi="Arial" w:cs="Arial"/>
                          <w:sz w:val="22"/>
                          <w:szCs w:val="22"/>
                        </w:rPr>
                        <w:t>Mustermann GmbH</w:t>
                      </w:r>
                      <w:r w:rsidRPr="00A61135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Herrn Max Mustermann</w:t>
                      </w:r>
                    </w:p>
                    <w:p w:rsidR="008A1B71" w:rsidRPr="00A61135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61135">
                        <w:rPr>
                          <w:rFonts w:ascii="Arial" w:hAnsi="Arial" w:cs="Arial"/>
                          <w:sz w:val="22"/>
                          <w:szCs w:val="22"/>
                        </w:rPr>
                        <w:t>12345 Stadthausen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C276F1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DB0107" wp14:editId="03C30F76">
                <wp:simplePos x="0" y="0"/>
                <wp:positionH relativeFrom="column">
                  <wp:posOffset>4100830</wp:posOffset>
                </wp:positionH>
                <wp:positionV relativeFrom="paragraph">
                  <wp:posOffset>54610</wp:posOffset>
                </wp:positionV>
                <wp:extent cx="2057400" cy="2057400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EA2" w:rsidRPr="00A61135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611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Firmenname</w:t>
                            </w:r>
                          </w:p>
                          <w:p w:rsidR="008A1B71" w:rsidRPr="00A61135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611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Musterstraße 51</w:t>
                            </w:r>
                          </w:p>
                          <w:p w:rsidR="008A1B71" w:rsidRPr="00A61135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611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12345 Stadt</w:t>
                            </w:r>
                          </w:p>
                          <w:p w:rsidR="00785452" w:rsidRPr="00A61135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A1B71" w:rsidRPr="00A61135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611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Tel.: </w:t>
                            </w:r>
                            <w:r w:rsidR="00785452" w:rsidRPr="00A611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0211 12345 67</w:t>
                            </w:r>
                          </w:p>
                          <w:p w:rsidR="008A1B71" w:rsidRPr="00A61135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611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E-Mail: info@</w:t>
                            </w:r>
                            <w:r w:rsidR="00785452" w:rsidRPr="00A611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domain.de</w:t>
                            </w:r>
                          </w:p>
                          <w:p w:rsidR="008A1B71" w:rsidRPr="00A61135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611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Internet: www.</w:t>
                            </w:r>
                            <w:r w:rsidR="00785452" w:rsidRPr="00A611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domain.de</w:t>
                            </w:r>
                          </w:p>
                          <w:p w:rsidR="00446282" w:rsidRPr="00A61135" w:rsidRDefault="0044628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46282" w:rsidRPr="00A61135" w:rsidRDefault="0044628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611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Datum: 07.08.2015</w:t>
                            </w:r>
                            <w:r w:rsidRPr="00A611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Rechnung Nr.: 2015-1234</w:t>
                            </w:r>
                            <w:r w:rsidRPr="00A611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Kunde Nr.: 1234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B0107" id="Text Box 3" o:spid="_x0000_s1027" type="#_x0000_t202" style="position:absolute;margin-left:322.9pt;margin-top:4.3pt;width:162pt;height:16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32tAIAAMI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" filled="f" stroked="f">
                <v:textbox>
                  <w:txbxContent>
                    <w:p w:rsidR="00FE1EA2" w:rsidRPr="00A61135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61135">
                        <w:rPr>
                          <w:rFonts w:ascii="Arial" w:hAnsi="Arial" w:cs="Arial"/>
                          <w:sz w:val="22"/>
                          <w:szCs w:val="22"/>
                        </w:rPr>
                        <w:t>Firmenname</w:t>
                      </w:r>
                    </w:p>
                    <w:p w:rsidR="008A1B71" w:rsidRPr="00A61135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61135">
                        <w:rPr>
                          <w:rFonts w:ascii="Arial" w:hAnsi="Arial" w:cs="Arial"/>
                          <w:sz w:val="22"/>
                          <w:szCs w:val="22"/>
                        </w:rPr>
                        <w:t>Musterstraße 51</w:t>
                      </w:r>
                    </w:p>
                    <w:p w:rsidR="008A1B71" w:rsidRPr="00A61135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61135">
                        <w:rPr>
                          <w:rFonts w:ascii="Arial" w:hAnsi="Arial" w:cs="Arial"/>
                          <w:sz w:val="22"/>
                          <w:szCs w:val="22"/>
                        </w:rPr>
                        <w:t>12345 Stadt</w:t>
                      </w:r>
                    </w:p>
                    <w:p w:rsidR="00785452" w:rsidRPr="00A61135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A1B71" w:rsidRPr="00A61135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611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Tel.: </w:t>
                      </w:r>
                      <w:r w:rsidR="00785452" w:rsidRPr="00A61135">
                        <w:rPr>
                          <w:rFonts w:ascii="Arial" w:hAnsi="Arial" w:cs="Arial"/>
                          <w:sz w:val="22"/>
                          <w:szCs w:val="22"/>
                        </w:rPr>
                        <w:t>0211 12345 67</w:t>
                      </w:r>
                    </w:p>
                    <w:p w:rsidR="008A1B71" w:rsidRPr="00A61135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61135">
                        <w:rPr>
                          <w:rFonts w:ascii="Arial" w:hAnsi="Arial" w:cs="Arial"/>
                          <w:sz w:val="22"/>
                          <w:szCs w:val="22"/>
                        </w:rPr>
                        <w:t>E-Mail: info@</w:t>
                      </w:r>
                      <w:r w:rsidR="00785452" w:rsidRPr="00A61135">
                        <w:rPr>
                          <w:rFonts w:ascii="Arial" w:hAnsi="Arial" w:cs="Arial"/>
                          <w:sz w:val="22"/>
                          <w:szCs w:val="22"/>
                        </w:rPr>
                        <w:t>domain.de</w:t>
                      </w:r>
                    </w:p>
                    <w:p w:rsidR="008A1B71" w:rsidRPr="00A61135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61135">
                        <w:rPr>
                          <w:rFonts w:ascii="Arial" w:hAnsi="Arial" w:cs="Arial"/>
                          <w:sz w:val="22"/>
                          <w:szCs w:val="22"/>
                        </w:rPr>
                        <w:t>Internet: www.</w:t>
                      </w:r>
                      <w:r w:rsidR="00785452" w:rsidRPr="00A61135">
                        <w:rPr>
                          <w:rFonts w:ascii="Arial" w:hAnsi="Arial" w:cs="Arial"/>
                          <w:sz w:val="22"/>
                          <w:szCs w:val="22"/>
                        </w:rPr>
                        <w:t>domain.de</w:t>
                      </w:r>
                    </w:p>
                    <w:p w:rsidR="00446282" w:rsidRPr="00A61135" w:rsidRDefault="0044628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46282" w:rsidRPr="00A61135" w:rsidRDefault="0044628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61135">
                        <w:rPr>
                          <w:rFonts w:ascii="Arial" w:hAnsi="Arial" w:cs="Arial"/>
                          <w:sz w:val="22"/>
                          <w:szCs w:val="22"/>
                        </w:rPr>
                        <w:t>Datum: 07.08.2015</w:t>
                      </w:r>
                      <w:r w:rsidRPr="00A61135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Rechnung Nr.: 2015-1234</w:t>
                      </w:r>
                      <w:r w:rsidRPr="00A61135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Kunde Nr.: 1234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9A1985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14DBD7" wp14:editId="6D42A30A">
                <wp:simplePos x="0" y="0"/>
                <wp:positionH relativeFrom="column">
                  <wp:posOffset>-119380</wp:posOffset>
                </wp:positionH>
                <wp:positionV relativeFrom="paragraph">
                  <wp:posOffset>140335</wp:posOffset>
                </wp:positionV>
                <wp:extent cx="2695575" cy="457200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A61135" w:rsidRDefault="008A1B71" w:rsidP="008A1B71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A6113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Rechnung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4DBD7" id="Text Box 4" o:spid="_x0000_s1028" type="#_x0000_t202" style="position:absolute;margin-left:-9.4pt;margin-top:11.05pt;width:212.2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1dHtgIAAME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" filled="f" stroked="f">
                <v:textbox>
                  <w:txbxContent>
                    <w:p w:rsidR="008A1B71" w:rsidRPr="00A61135" w:rsidRDefault="008A1B71" w:rsidP="008A1B71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A61135">
                        <w:rPr>
                          <w:rFonts w:ascii="Arial" w:hAnsi="Arial" w:cs="Arial"/>
                          <w:sz w:val="40"/>
                          <w:szCs w:val="40"/>
                        </w:rPr>
                        <w:t>Rechnung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8A1B71" w:rsidP="008A1B71"/>
    <w:p w:rsidR="009A1985" w:rsidRDefault="009A1985" w:rsidP="008A1B71"/>
    <w:p w:rsidR="00A61135" w:rsidRDefault="00A61135" w:rsidP="008A1B71"/>
    <w:p w:rsidR="009A1985" w:rsidRDefault="009A1985" w:rsidP="008A1B71"/>
    <w:p w:rsidR="008A1B71" w:rsidRPr="00A61135" w:rsidRDefault="00446282" w:rsidP="008A1B71">
      <w:pPr>
        <w:rPr>
          <w:rFonts w:ascii="Arial" w:hAnsi="Arial" w:cs="Arial"/>
        </w:rPr>
      </w:pPr>
      <w:r w:rsidRPr="00A61135">
        <w:rPr>
          <w:rFonts w:ascii="Arial" w:hAnsi="Arial" w:cs="Arial"/>
        </w:rPr>
        <w:t>Sehr geehrter Herr Mustermann,</w:t>
      </w:r>
    </w:p>
    <w:p w:rsidR="00446282" w:rsidRPr="00A61135" w:rsidRDefault="00446282" w:rsidP="008A1B71">
      <w:pPr>
        <w:rPr>
          <w:rFonts w:ascii="Arial" w:hAnsi="Arial" w:cs="Arial"/>
        </w:rPr>
      </w:pPr>
    </w:p>
    <w:p w:rsidR="009A1985" w:rsidRPr="00A61135" w:rsidRDefault="00446282" w:rsidP="008A1B71">
      <w:pPr>
        <w:rPr>
          <w:rFonts w:ascii="Arial" w:hAnsi="Arial" w:cs="Arial"/>
        </w:rPr>
      </w:pPr>
      <w:r w:rsidRPr="00A61135">
        <w:rPr>
          <w:rFonts w:ascii="Arial" w:hAnsi="Arial" w:cs="Arial"/>
        </w:rPr>
        <w:t>vielen Dank für Ihren Auftrag und das damit verbundene Vertrauen!</w:t>
      </w:r>
    </w:p>
    <w:p w:rsidR="00446282" w:rsidRPr="00A61135" w:rsidRDefault="00446282" w:rsidP="008A1B71">
      <w:pPr>
        <w:rPr>
          <w:rFonts w:ascii="Arial" w:hAnsi="Arial" w:cs="Arial"/>
        </w:rPr>
      </w:pPr>
    </w:p>
    <w:p w:rsidR="009A1985" w:rsidRPr="00A61135" w:rsidRDefault="00446282" w:rsidP="008A1B71">
      <w:pPr>
        <w:rPr>
          <w:rFonts w:ascii="Arial" w:hAnsi="Arial" w:cs="Arial"/>
        </w:rPr>
      </w:pPr>
      <w:r w:rsidRPr="00A61135">
        <w:rPr>
          <w:rFonts w:ascii="Arial" w:hAnsi="Arial" w:cs="Arial"/>
        </w:rPr>
        <w:t xml:space="preserve">Für meine </w:t>
      </w:r>
      <w:r w:rsidR="00AD26D2" w:rsidRPr="00A61135">
        <w:rPr>
          <w:rFonts w:ascii="Arial" w:hAnsi="Arial" w:cs="Arial"/>
        </w:rPr>
        <w:t>Beratung</w:t>
      </w:r>
      <w:r w:rsidRPr="00A61135">
        <w:rPr>
          <w:rFonts w:ascii="Arial" w:hAnsi="Arial" w:cs="Arial"/>
        </w:rPr>
        <w:t xml:space="preserve"> vom 01.07.2015 bis zum 01.08.2015 stelle ich Ihnen 1190,00 €</w:t>
      </w:r>
      <w:r w:rsidR="009A1985" w:rsidRPr="00A61135">
        <w:rPr>
          <w:rFonts w:ascii="Arial" w:hAnsi="Arial" w:cs="Arial"/>
        </w:rPr>
        <w:t xml:space="preserve"> (inkl. 19% MwSt.)</w:t>
      </w:r>
      <w:r w:rsidRPr="00A61135">
        <w:rPr>
          <w:rFonts w:ascii="Arial" w:hAnsi="Arial" w:cs="Arial"/>
        </w:rPr>
        <w:t xml:space="preserve"> in Rechnung. Der Rechnungsbetrag </w:t>
      </w:r>
      <w:r w:rsidR="009A1985" w:rsidRPr="00A61135">
        <w:rPr>
          <w:rFonts w:ascii="Arial" w:hAnsi="Arial" w:cs="Arial"/>
        </w:rPr>
        <w:t>enthält 190,00 € Mehrwertsteuer.</w:t>
      </w:r>
    </w:p>
    <w:p w:rsidR="009A1985" w:rsidRPr="00A61135" w:rsidRDefault="009A1985" w:rsidP="008A1B71">
      <w:pPr>
        <w:rPr>
          <w:rFonts w:ascii="Arial" w:hAnsi="Arial" w:cs="Arial"/>
        </w:rPr>
      </w:pPr>
    </w:p>
    <w:p w:rsidR="009A1985" w:rsidRPr="00A61135" w:rsidRDefault="009A1985" w:rsidP="008A1B71">
      <w:pPr>
        <w:rPr>
          <w:rFonts w:ascii="Arial" w:hAnsi="Arial" w:cs="Arial"/>
        </w:rPr>
      </w:pPr>
    </w:p>
    <w:p w:rsidR="009A1985" w:rsidRPr="00A61135" w:rsidRDefault="009A1985" w:rsidP="008A1B71">
      <w:pPr>
        <w:rPr>
          <w:rFonts w:ascii="Arial" w:hAnsi="Arial" w:cs="Arial"/>
          <w:b/>
        </w:rPr>
      </w:pPr>
      <w:r w:rsidRPr="00A61135">
        <w:rPr>
          <w:rFonts w:ascii="Arial" w:hAnsi="Arial" w:cs="Arial"/>
          <w:b/>
        </w:rPr>
        <w:t xml:space="preserve">Bitte begleichen Sie den </w:t>
      </w:r>
      <w:r w:rsidRPr="00A61135">
        <w:rPr>
          <w:rFonts w:ascii="Arial" w:hAnsi="Arial" w:cs="Arial"/>
          <w:b/>
          <w:u w:val="single"/>
        </w:rPr>
        <w:t>Gesamtbetrag von 1190,00 €</w:t>
      </w:r>
      <w:r w:rsidRPr="00A61135">
        <w:rPr>
          <w:rFonts w:ascii="Arial" w:hAnsi="Arial" w:cs="Arial"/>
          <w:b/>
        </w:rPr>
        <w:t xml:space="preserve"> bis zum 14.08.2015 auf das unten genannte Bankkonto.</w:t>
      </w:r>
    </w:p>
    <w:p w:rsidR="00446282" w:rsidRPr="00A61135" w:rsidRDefault="00446282" w:rsidP="008A1B71">
      <w:pPr>
        <w:rPr>
          <w:rFonts w:ascii="Arial" w:hAnsi="Arial" w:cs="Arial"/>
        </w:rPr>
      </w:pPr>
    </w:p>
    <w:p w:rsidR="009A1985" w:rsidRPr="00A61135" w:rsidRDefault="009A1985" w:rsidP="008A1B71">
      <w:pPr>
        <w:rPr>
          <w:rFonts w:ascii="Arial" w:hAnsi="Arial" w:cs="Arial"/>
        </w:rPr>
      </w:pPr>
    </w:p>
    <w:p w:rsidR="00446282" w:rsidRPr="00A61135" w:rsidRDefault="009A1985" w:rsidP="008A1B71">
      <w:pPr>
        <w:rPr>
          <w:rFonts w:ascii="Arial" w:hAnsi="Arial" w:cs="Arial"/>
        </w:rPr>
      </w:pPr>
      <w:r w:rsidRPr="00A61135">
        <w:rPr>
          <w:rFonts w:ascii="Arial" w:hAnsi="Arial" w:cs="Arial"/>
        </w:rPr>
        <w:t>Bei Rückfragen stehe ich Ihnen wie gewohnt jederzeit gerne zur Verfügung.</w:t>
      </w:r>
    </w:p>
    <w:p w:rsidR="009A1985" w:rsidRPr="00A61135" w:rsidRDefault="009A1985" w:rsidP="008A1B71">
      <w:pPr>
        <w:rPr>
          <w:rFonts w:ascii="Arial" w:hAnsi="Arial" w:cs="Arial"/>
        </w:rPr>
      </w:pPr>
    </w:p>
    <w:p w:rsidR="00A61135" w:rsidRPr="00A61135" w:rsidRDefault="00A61135" w:rsidP="008A1B71">
      <w:pPr>
        <w:rPr>
          <w:rFonts w:ascii="Arial" w:hAnsi="Arial" w:cs="Arial"/>
        </w:rPr>
      </w:pPr>
    </w:p>
    <w:p w:rsidR="009A1985" w:rsidRPr="00A61135" w:rsidRDefault="009A1985" w:rsidP="008A1B71">
      <w:pPr>
        <w:rPr>
          <w:rFonts w:ascii="Arial" w:hAnsi="Arial" w:cs="Arial"/>
        </w:rPr>
      </w:pPr>
      <w:r w:rsidRPr="00A61135">
        <w:rPr>
          <w:rFonts w:ascii="Arial" w:hAnsi="Arial" w:cs="Arial"/>
        </w:rPr>
        <w:t>Mit den besten Grüßen</w:t>
      </w:r>
      <w:r w:rsidRPr="00A61135">
        <w:rPr>
          <w:rFonts w:ascii="Arial" w:hAnsi="Arial" w:cs="Arial"/>
        </w:rPr>
        <w:br/>
      </w:r>
      <w:r w:rsidRPr="00A61135">
        <w:rPr>
          <w:rFonts w:ascii="Arial" w:hAnsi="Arial" w:cs="Arial"/>
        </w:rPr>
        <w:br/>
        <w:t>Max Mustermann</w:t>
      </w:r>
    </w:p>
    <w:p w:rsidR="0012520E" w:rsidRDefault="0012520E" w:rsidP="008A1B71"/>
    <w:p w:rsidR="00A61135" w:rsidRDefault="00A61135" w:rsidP="008A1B71"/>
    <w:p w:rsidR="009977D2" w:rsidRDefault="009977D2" w:rsidP="008A1B71"/>
    <w:p w:rsidR="009977D2" w:rsidRDefault="009977D2" w:rsidP="008A1B71"/>
    <w:p w:rsidR="00A61135" w:rsidRDefault="00A61135" w:rsidP="008A1B71"/>
    <w:p w:rsidR="00A61135" w:rsidRDefault="00A61135" w:rsidP="008A1B71"/>
    <w:p w:rsidR="00A61135" w:rsidRDefault="00A61135" w:rsidP="008A1B71"/>
    <w:p w:rsidR="00A61135" w:rsidRDefault="00A61135" w:rsidP="008A1B71"/>
    <w:p w:rsidR="00A61135" w:rsidRDefault="00A61135" w:rsidP="008A1B71"/>
    <w:p w:rsidR="00FA65E6" w:rsidRDefault="00FA65E6" w:rsidP="008A1B71">
      <w:pPr>
        <w:rPr>
          <w:rFonts w:ascii="Arial" w:hAnsi="Arial" w:cs="Arial"/>
          <w:sz w:val="22"/>
        </w:rPr>
      </w:pPr>
    </w:p>
    <w:p w:rsidR="009977D2" w:rsidRDefault="0012520E" w:rsidP="008A1B71">
      <w:pPr>
        <w:rPr>
          <w:rFonts w:ascii="Arial" w:hAnsi="Arial" w:cs="Arial"/>
          <w:sz w:val="22"/>
        </w:rPr>
      </w:pPr>
      <w:r w:rsidRPr="00A61135">
        <w:rPr>
          <w:rFonts w:ascii="Arial" w:hAnsi="Arial" w:cs="Arial"/>
          <w:sz w:val="22"/>
        </w:rPr>
        <w:t xml:space="preserve">Kostenlose Rechnungsvorlage von </w:t>
      </w:r>
      <w:hyperlink r:id="rId7" w:history="1">
        <w:r w:rsidRPr="00A61135">
          <w:rPr>
            <w:rStyle w:val="Hyperlink"/>
            <w:rFonts w:ascii="Arial" w:hAnsi="Arial" w:cs="Arial"/>
            <w:sz w:val="22"/>
          </w:rPr>
          <w:t>http://rechnungen-muster.de</w:t>
        </w:r>
      </w:hyperlink>
      <w:r w:rsidRPr="00A61135">
        <w:rPr>
          <w:rFonts w:ascii="Arial" w:hAnsi="Arial" w:cs="Arial"/>
          <w:sz w:val="22"/>
        </w:rPr>
        <w:t xml:space="preserve">. </w:t>
      </w:r>
    </w:p>
    <w:p w:rsidR="009977D2" w:rsidRDefault="009977D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12520E" w:rsidRPr="00A61135" w:rsidRDefault="0012520E" w:rsidP="008A1B71">
      <w:pPr>
        <w:rPr>
          <w:rFonts w:ascii="Arial" w:hAnsi="Arial" w:cs="Arial"/>
          <w:sz w:val="22"/>
        </w:rPr>
      </w:pPr>
    </w:p>
    <w:p w:rsidR="008A1B71" w:rsidRDefault="008A1B71" w:rsidP="008A1B71"/>
    <w:p w:rsidR="008A1B71" w:rsidRDefault="008A1B71" w:rsidP="008A1B71">
      <w:pPr>
        <w:tabs>
          <w:tab w:val="left" w:pos="945"/>
        </w:tabs>
      </w:pPr>
    </w:p>
    <w:p w:rsidR="00FA65E6" w:rsidRDefault="00FA65E6" w:rsidP="00FA65E6">
      <w:pPr>
        <w:pStyle w:val="berschrift1"/>
      </w:pPr>
    </w:p>
    <w:p w:rsidR="008A1B71" w:rsidRPr="00FA65E6" w:rsidRDefault="00FA65E6" w:rsidP="00FA65E6">
      <w:pPr>
        <w:rPr>
          <w:rFonts w:ascii="Arial" w:hAnsi="Arial" w:cs="Arial"/>
          <w:b/>
          <w:sz w:val="32"/>
          <w:szCs w:val="32"/>
        </w:rPr>
      </w:pPr>
      <w:r w:rsidRPr="00FA65E6">
        <w:rPr>
          <w:rFonts w:ascii="Arial" w:hAnsi="Arial" w:cs="Arial"/>
          <w:b/>
          <w:sz w:val="32"/>
          <w:szCs w:val="32"/>
        </w:rPr>
        <w:t>Hinweise zur Benutzung dieser Vorlage</w:t>
      </w:r>
    </w:p>
    <w:p w:rsidR="00FA65E6" w:rsidRPr="00FA65E6" w:rsidRDefault="00FA65E6" w:rsidP="00FA65E6"/>
    <w:p w:rsidR="00FA65E6" w:rsidRDefault="00FA65E6" w:rsidP="00082ECB">
      <w:pPr>
        <w:rPr>
          <w:rFonts w:ascii="Arial" w:hAnsi="Arial" w:cs="Arial"/>
          <w:sz w:val="22"/>
          <w:szCs w:val="22"/>
        </w:rPr>
      </w:pPr>
      <w:r w:rsidRPr="00082ECB">
        <w:rPr>
          <w:rFonts w:ascii="Arial" w:hAnsi="Arial" w:cs="Arial"/>
          <w:sz w:val="22"/>
          <w:szCs w:val="22"/>
        </w:rPr>
        <w:t>Sie dürfen diese Vorlage kostenlos und frei verwenden, nach Ihren Bedürfnissen anpassen und umgestalten.</w:t>
      </w:r>
    </w:p>
    <w:p w:rsidR="00082ECB" w:rsidRPr="00082ECB" w:rsidRDefault="00082ECB" w:rsidP="00082ECB">
      <w:pPr>
        <w:rPr>
          <w:rFonts w:ascii="Arial" w:hAnsi="Arial" w:cs="Arial"/>
          <w:sz w:val="22"/>
          <w:szCs w:val="22"/>
        </w:rPr>
      </w:pPr>
    </w:p>
    <w:p w:rsidR="009977D2" w:rsidRPr="00FA65E6" w:rsidRDefault="00FA65E6" w:rsidP="00FA65E6">
      <w:pPr>
        <w:rPr>
          <w:rFonts w:ascii="Arial" w:hAnsi="Arial" w:cs="Arial"/>
          <w:sz w:val="22"/>
          <w:szCs w:val="22"/>
        </w:rPr>
      </w:pPr>
      <w:r w:rsidRPr="00FA65E6">
        <w:rPr>
          <w:rFonts w:ascii="Arial" w:hAnsi="Arial" w:cs="Arial"/>
          <w:sz w:val="22"/>
          <w:szCs w:val="22"/>
        </w:rPr>
        <w:t xml:space="preserve">Den Hinweistext </w:t>
      </w:r>
      <w:r w:rsidRPr="00FA65E6">
        <w:rPr>
          <w:rFonts w:ascii="Arial" w:hAnsi="Arial" w:cs="Arial"/>
          <w:i/>
          <w:sz w:val="22"/>
          <w:szCs w:val="22"/>
        </w:rPr>
        <w:t>„</w:t>
      </w:r>
      <w:r w:rsidRPr="00FA65E6">
        <w:rPr>
          <w:rFonts w:ascii="Arial" w:hAnsi="Arial" w:cs="Arial"/>
          <w:i/>
          <w:sz w:val="22"/>
          <w:szCs w:val="22"/>
        </w:rPr>
        <w:t xml:space="preserve">Kostenlose Rechnungsvorlage von </w:t>
      </w:r>
      <w:hyperlink r:id="rId8" w:history="1">
        <w:r w:rsidRPr="00FA65E6">
          <w:rPr>
            <w:rStyle w:val="Hyperlink"/>
            <w:rFonts w:ascii="Arial" w:hAnsi="Arial" w:cs="Arial"/>
            <w:i/>
            <w:sz w:val="22"/>
            <w:szCs w:val="22"/>
          </w:rPr>
          <w:t>http://rechnungen-muster.de</w:t>
        </w:r>
      </w:hyperlink>
      <w:r w:rsidRPr="00FA65E6">
        <w:rPr>
          <w:rStyle w:val="Hyperlink"/>
          <w:rFonts w:ascii="Arial" w:hAnsi="Arial" w:cs="Arial"/>
          <w:i/>
          <w:color w:val="auto"/>
          <w:sz w:val="22"/>
          <w:szCs w:val="22"/>
          <w:u w:val="none"/>
        </w:rPr>
        <w:t>“</w:t>
      </w:r>
      <w:r w:rsidRPr="00FA65E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am Ende der ersten Seite dürfen Sie entfernen.</w:t>
      </w:r>
    </w:p>
    <w:p w:rsidR="00FA65E6" w:rsidRPr="00FA65E6" w:rsidRDefault="00FA65E6" w:rsidP="00FA65E6"/>
    <w:p w:rsidR="00FA65E6" w:rsidRPr="00621C44" w:rsidRDefault="00FA65E6" w:rsidP="00621C44">
      <w:pPr>
        <w:rPr>
          <w:rFonts w:ascii="Arial" w:hAnsi="Arial" w:cs="Arial"/>
          <w:b/>
          <w:sz w:val="22"/>
          <w:szCs w:val="22"/>
        </w:rPr>
      </w:pPr>
      <w:r w:rsidRPr="00621C44">
        <w:rPr>
          <w:rFonts w:ascii="Arial" w:hAnsi="Arial" w:cs="Arial"/>
          <w:b/>
          <w:sz w:val="22"/>
          <w:szCs w:val="22"/>
        </w:rPr>
        <w:t>Kopf- und Fußzeile bearbeiten</w:t>
      </w:r>
    </w:p>
    <w:p w:rsidR="00FA65E6" w:rsidRDefault="00FA65E6" w:rsidP="00FA65E6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82ECB">
        <w:rPr>
          <w:rFonts w:ascii="Arial" w:hAnsi="Arial" w:cs="Arial"/>
          <w:sz w:val="22"/>
          <w:szCs w:val="22"/>
        </w:rPr>
        <w:t>Doppelklicken Sie oben die Kopfzeile oder unten die Fußzeile</w:t>
      </w:r>
    </w:p>
    <w:p w:rsidR="00621C44" w:rsidRPr="00082ECB" w:rsidRDefault="00621C44" w:rsidP="00FA65E6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Beachten Sie, dass FIRMENNAME und der Untertitel in der Kopfzeile aus </w:t>
      </w:r>
      <w:r w:rsidRPr="00621C44">
        <w:rPr>
          <w:rFonts w:ascii="Arial" w:hAnsi="Arial" w:cs="Arial"/>
          <w:b/>
          <w:sz w:val="22"/>
          <w:szCs w:val="22"/>
        </w:rPr>
        <w:t>zwei</w:t>
      </w:r>
      <w:r>
        <w:rPr>
          <w:rFonts w:ascii="Arial" w:hAnsi="Arial" w:cs="Arial"/>
          <w:sz w:val="22"/>
          <w:szCs w:val="22"/>
        </w:rPr>
        <w:t xml:space="preserve"> Textfeldern bestehen. Sie können diese </w:t>
      </w:r>
      <w:r w:rsidR="003734D5">
        <w:rPr>
          <w:rFonts w:ascii="Arial" w:hAnsi="Arial" w:cs="Arial"/>
          <w:sz w:val="22"/>
          <w:szCs w:val="22"/>
        </w:rPr>
        <w:t>anpassen</w:t>
      </w:r>
      <w:r>
        <w:rPr>
          <w:rFonts w:ascii="Arial" w:hAnsi="Arial" w:cs="Arial"/>
          <w:sz w:val="22"/>
          <w:szCs w:val="22"/>
        </w:rPr>
        <w:t xml:space="preserve">, </w:t>
      </w:r>
      <w:r w:rsidR="003734D5">
        <w:rPr>
          <w:rFonts w:ascii="Arial" w:hAnsi="Arial" w:cs="Arial"/>
          <w:sz w:val="22"/>
          <w:szCs w:val="22"/>
        </w:rPr>
        <w:t>stattdessen</w:t>
      </w:r>
      <w:r>
        <w:rPr>
          <w:rFonts w:ascii="Arial" w:hAnsi="Arial" w:cs="Arial"/>
          <w:sz w:val="22"/>
          <w:szCs w:val="22"/>
        </w:rPr>
        <w:t xml:space="preserve"> Ihr Logo als Bild einfügen oder es komplett entfernen.</w:t>
      </w:r>
    </w:p>
    <w:p w:rsidR="00FA65E6" w:rsidRPr="00082ECB" w:rsidRDefault="00FA65E6" w:rsidP="00FA65E6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82ECB">
        <w:rPr>
          <w:rFonts w:ascii="Arial" w:hAnsi="Arial" w:cs="Arial"/>
          <w:sz w:val="22"/>
          <w:szCs w:val="22"/>
        </w:rPr>
        <w:t xml:space="preserve">Um das Bearbeiten der Kopf- und Fußzeile zu beenden drücken Sie einfach </w:t>
      </w:r>
      <w:proofErr w:type="spellStart"/>
      <w:r w:rsidRPr="00082ECB">
        <w:rPr>
          <w:rFonts w:ascii="Arial" w:hAnsi="Arial" w:cs="Arial"/>
          <w:i/>
          <w:sz w:val="22"/>
          <w:szCs w:val="22"/>
        </w:rPr>
        <w:t>Esc</w:t>
      </w:r>
      <w:proofErr w:type="spellEnd"/>
      <w:r w:rsidRPr="00082ECB">
        <w:rPr>
          <w:rFonts w:ascii="Arial" w:hAnsi="Arial" w:cs="Arial"/>
          <w:sz w:val="22"/>
          <w:szCs w:val="22"/>
        </w:rPr>
        <w:t xml:space="preserve"> (oben links auf Ihrer Tastatur)</w:t>
      </w:r>
    </w:p>
    <w:p w:rsidR="00FA65E6" w:rsidRDefault="00FA65E6" w:rsidP="00FA65E6">
      <w:pPr>
        <w:rPr>
          <w:rFonts w:ascii="Arial" w:hAnsi="Arial" w:cs="Arial"/>
        </w:rPr>
      </w:pPr>
    </w:p>
    <w:p w:rsidR="00FA65E6" w:rsidRPr="009977D2" w:rsidRDefault="009977D2" w:rsidP="00FA65E6">
      <w:pPr>
        <w:rPr>
          <w:rFonts w:ascii="Arial" w:hAnsi="Arial" w:cs="Arial"/>
          <w:sz w:val="22"/>
          <w:szCs w:val="22"/>
        </w:rPr>
      </w:pPr>
      <w:r w:rsidRPr="009977D2">
        <w:rPr>
          <w:rFonts w:ascii="Arial" w:hAnsi="Arial" w:cs="Arial"/>
          <w:sz w:val="22"/>
          <w:szCs w:val="22"/>
        </w:rPr>
        <w:t>Selbstverständlich können Sie auch diese Hinweis-Seite entfernen. Löschen Sie dafür einfach den Text auf dieser Seite.</w:t>
      </w:r>
      <w:bookmarkStart w:id="0" w:name="_GoBack"/>
      <w:bookmarkEnd w:id="0"/>
    </w:p>
    <w:sectPr w:rsidR="00FA65E6" w:rsidRPr="009977D2" w:rsidSect="003808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1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193" w:rsidRDefault="007F3193">
      <w:r>
        <w:separator/>
      </w:r>
    </w:p>
  </w:endnote>
  <w:endnote w:type="continuationSeparator" w:id="0">
    <w:p w:rsidR="007F3193" w:rsidRDefault="007F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47C" w:rsidRDefault="00B5747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52" w:rsidRDefault="009A198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C8CD19" wp14:editId="3270F4DA">
              <wp:simplePos x="0" y="0"/>
              <wp:positionH relativeFrom="column">
                <wp:posOffset>0</wp:posOffset>
              </wp:positionH>
              <wp:positionV relativeFrom="paragraph">
                <wp:posOffset>-229235</wp:posOffset>
              </wp:positionV>
              <wp:extent cx="5715000" cy="0"/>
              <wp:effectExtent l="0" t="0" r="19050" b="190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3CB638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8.05pt" to="450pt,-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ebX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"/>
          </w:pict>
        </mc:Fallback>
      </mc:AlternateContent>
    </w:r>
    <w:r w:rsidR="00C276F1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F870AB" wp14:editId="790756B0">
              <wp:simplePos x="0" y="0"/>
              <wp:positionH relativeFrom="column">
                <wp:posOffset>2857500</wp:posOffset>
              </wp:positionH>
              <wp:positionV relativeFrom="paragraph">
                <wp:posOffset>-75565</wp:posOffset>
              </wp:positionV>
              <wp:extent cx="1714500" cy="800100"/>
              <wp:effectExtent l="0" t="63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Volksbank Köln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BLZ: 123 4948 29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KTO: 12345672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KTO Inh.: Max Mustermann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F870AB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25pt;margin-top:-5.95pt;width:13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QhuQIAAMA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" filled="f" stroked="f">
              <v:textbox>
                <w:txbxContent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Volksbank Köln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BLZ: 123 4948 29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KTO: 12345672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KTO Inh.: Max Mustermann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C276F1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995A6D5" wp14:editId="6D2E0DD2">
              <wp:simplePos x="0" y="0"/>
              <wp:positionH relativeFrom="column">
                <wp:posOffset>1200150</wp:posOffset>
              </wp:positionH>
              <wp:positionV relativeFrom="paragraph">
                <wp:posOffset>-75565</wp:posOffset>
              </wp:positionV>
              <wp:extent cx="1828800" cy="800100"/>
              <wp:effectExtent l="0" t="63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Tel.: 0211 58 249993 8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E-Mail: info@domain.de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Internet: www.domain.de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95A6D5" id="_x0000_s1032" type="#_x0000_t202" style="position:absolute;margin-left:94.5pt;margin-top:-5.95pt;width:2in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s8tQIAAMA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" filled="f" stroked="f">
              <v:textbox>
                <w:txbxContent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Tel.: 0211 58 249993 8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E-Mail: info@domain.de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Internet: www.domain.de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C276F1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AD52654" wp14:editId="7E2C33B6">
              <wp:simplePos x="0" y="0"/>
              <wp:positionH relativeFrom="column">
                <wp:posOffset>-95250</wp:posOffset>
              </wp:positionH>
              <wp:positionV relativeFrom="paragraph">
                <wp:posOffset>-75565</wp:posOffset>
              </wp:positionV>
              <wp:extent cx="1424305" cy="800100"/>
              <wp:effectExtent l="0" t="635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3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Musterfirma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Inh. Max Mustermann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Musterstraße 12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12345 Musterhausen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D52654" id="Text Box 1" o:spid="_x0000_s1033" type="#_x0000_t202" style="position:absolute;margin-left:-7.5pt;margin-top:-5.95pt;width:112.1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" filled="f" stroked="f">
              <v:textbox>
                <w:txbxContent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Musterfirma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Inh. Max Mustermann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Musterstraße 12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12345 Musterhausen</w:t>
                    </w:r>
                  </w:p>
                </w:txbxContent>
              </v:textbox>
            </v:shape>
          </w:pict>
        </mc:Fallback>
      </mc:AlternateContent>
    </w:r>
    <w:r w:rsidR="00C276F1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4495800</wp:posOffset>
              </wp:positionH>
              <wp:positionV relativeFrom="paragraph">
                <wp:posOffset>-75565</wp:posOffset>
              </wp:positionV>
              <wp:extent cx="1371600" cy="800100"/>
              <wp:effectExtent l="0" t="63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Steuer-Nr.: 12345613</w:t>
                          </w:r>
                        </w:p>
                        <w:p w:rsidR="00785452" w:rsidRPr="009A1985" w:rsidRDefault="00785452" w:rsidP="00785452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9A1985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Finanzamt Köln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354pt;margin-top:-5.95pt;width:10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sG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" filled="f" stroked="f">
              <v:textbox>
                <w:txbxContent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Steuer-Nr.: 12345613</w:t>
                    </w:r>
                  </w:p>
                  <w:p w:rsidR="00785452" w:rsidRPr="009A1985" w:rsidRDefault="00785452" w:rsidP="00785452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9A1985">
                      <w:rPr>
                        <w:rFonts w:ascii="Arial" w:hAnsi="Arial" w:cs="Arial"/>
                        <w:sz w:val="18"/>
                        <w:szCs w:val="16"/>
                      </w:rPr>
                      <w:t>Finanzamt Köln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47C" w:rsidRDefault="00B5747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193" w:rsidRDefault="007F3193">
      <w:r>
        <w:separator/>
      </w:r>
    </w:p>
  </w:footnote>
  <w:footnote w:type="continuationSeparator" w:id="0">
    <w:p w:rsidR="007F3193" w:rsidRDefault="007F3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47C" w:rsidRDefault="00B5747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52" w:rsidRDefault="00C276F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2453005</wp:posOffset>
              </wp:positionH>
              <wp:positionV relativeFrom="paragraph">
                <wp:posOffset>198120</wp:posOffset>
              </wp:positionV>
              <wp:extent cx="3552825" cy="3429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889" w:rsidRPr="00380889" w:rsidRDefault="00380889" w:rsidP="00380889">
                          <w:pPr>
                            <w:rPr>
                              <w:rFonts w:ascii="Franklin Gothic Demi" w:hAnsi="Franklin Gothic Demi"/>
                              <w:sz w:val="36"/>
                              <w:szCs w:val="40"/>
                            </w:rPr>
                          </w:pPr>
                          <w:r w:rsidRPr="00380889">
                            <w:rPr>
                              <w:rFonts w:ascii="Franklin Gothic Demi" w:hAnsi="Franklin Gothic Demi"/>
                              <w:sz w:val="30"/>
                              <w:szCs w:val="30"/>
                            </w:rPr>
                            <w:t>Ihr Partner in Sachen Dienstleistungen!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193.15pt;margin-top:15.6pt;width:279.7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HJtw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" filled="f" stroked="f">
              <v:textbox>
                <w:txbxContent>
                  <w:p w:rsidR="00380889" w:rsidRPr="00380889" w:rsidRDefault="00380889" w:rsidP="00380889">
                    <w:pPr>
                      <w:rPr>
                        <w:rFonts w:ascii="Franklin Gothic Demi" w:hAnsi="Franklin Gothic Demi"/>
                        <w:sz w:val="36"/>
                        <w:szCs w:val="40"/>
                      </w:rPr>
                    </w:pPr>
                    <w:r w:rsidRPr="00380889">
                      <w:rPr>
                        <w:rFonts w:ascii="Franklin Gothic Demi" w:hAnsi="Franklin Gothic Demi"/>
                        <w:sz w:val="30"/>
                        <w:szCs w:val="30"/>
                      </w:rPr>
                      <w:t>Ihr Partner in Sachen Dienstleistungen!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2424430</wp:posOffset>
              </wp:positionH>
              <wp:positionV relativeFrom="paragraph">
                <wp:posOffset>-316230</wp:posOffset>
              </wp:positionV>
              <wp:extent cx="3552825" cy="742950"/>
              <wp:effectExtent l="0" t="0" r="4445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889" w:rsidRPr="00380889" w:rsidRDefault="00380889" w:rsidP="00380889">
                          <w:pPr>
                            <w:rPr>
                              <w:rFonts w:ascii="Franklin Gothic Demi" w:hAnsi="Franklin Gothic Demi"/>
                              <w:sz w:val="36"/>
                              <w:szCs w:val="40"/>
                            </w:rPr>
                          </w:pPr>
                          <w:r w:rsidRPr="00380889">
                            <w:rPr>
                              <w:rFonts w:ascii="Franklin Gothic Demi" w:hAnsi="Franklin Gothic Demi"/>
                              <w:sz w:val="96"/>
                              <w:szCs w:val="40"/>
                            </w:rPr>
                            <w:t>Firmenname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190.9pt;margin-top:-24.9pt;width:279.75pt;height:5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iZug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" filled="f" stroked="f">
              <v:textbox>
                <w:txbxContent>
                  <w:p w:rsidR="00380889" w:rsidRPr="00380889" w:rsidRDefault="00380889" w:rsidP="00380889">
                    <w:pPr>
                      <w:rPr>
                        <w:rFonts w:ascii="Franklin Gothic Demi" w:hAnsi="Franklin Gothic Demi"/>
                        <w:sz w:val="36"/>
                        <w:szCs w:val="40"/>
                      </w:rPr>
                    </w:pPr>
                    <w:r w:rsidRPr="00380889">
                      <w:rPr>
                        <w:rFonts w:ascii="Franklin Gothic Demi" w:hAnsi="Franklin Gothic Demi"/>
                        <w:sz w:val="96"/>
                        <w:szCs w:val="40"/>
                      </w:rPr>
                      <w:t>Firmenname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47C" w:rsidRDefault="00B5747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80898"/>
    <w:multiLevelType w:val="hybridMultilevel"/>
    <w:tmpl w:val="D70C7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C158E"/>
    <w:multiLevelType w:val="hybridMultilevel"/>
    <w:tmpl w:val="4CAEFF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41930374-6514-45cc-afb6-9d59981202d3}"/>
  </w:docVars>
  <w:rsids>
    <w:rsidRoot w:val="008A1B71"/>
    <w:rsid w:val="000241EC"/>
    <w:rsid w:val="00082ECB"/>
    <w:rsid w:val="0008511A"/>
    <w:rsid w:val="000F74E7"/>
    <w:rsid w:val="0012520E"/>
    <w:rsid w:val="00141086"/>
    <w:rsid w:val="00285A03"/>
    <w:rsid w:val="002B62BF"/>
    <w:rsid w:val="002D7912"/>
    <w:rsid w:val="0032409B"/>
    <w:rsid w:val="00333430"/>
    <w:rsid w:val="0035235E"/>
    <w:rsid w:val="003734D5"/>
    <w:rsid w:val="00380889"/>
    <w:rsid w:val="004327EE"/>
    <w:rsid w:val="00446282"/>
    <w:rsid w:val="00477DF4"/>
    <w:rsid w:val="0055602D"/>
    <w:rsid w:val="00597324"/>
    <w:rsid w:val="005F59D0"/>
    <w:rsid w:val="00621C44"/>
    <w:rsid w:val="00651599"/>
    <w:rsid w:val="006B51DB"/>
    <w:rsid w:val="0070107D"/>
    <w:rsid w:val="00785452"/>
    <w:rsid w:val="007A37FC"/>
    <w:rsid w:val="007F3193"/>
    <w:rsid w:val="008A1B71"/>
    <w:rsid w:val="008B1BF1"/>
    <w:rsid w:val="008F70FB"/>
    <w:rsid w:val="009078E7"/>
    <w:rsid w:val="009977D2"/>
    <w:rsid w:val="00997A8F"/>
    <w:rsid w:val="009A1985"/>
    <w:rsid w:val="00A03A65"/>
    <w:rsid w:val="00A61135"/>
    <w:rsid w:val="00AB612B"/>
    <w:rsid w:val="00AD26D2"/>
    <w:rsid w:val="00B45BB8"/>
    <w:rsid w:val="00B5747C"/>
    <w:rsid w:val="00B772EA"/>
    <w:rsid w:val="00C276F1"/>
    <w:rsid w:val="00CA33D4"/>
    <w:rsid w:val="00D13EC8"/>
    <w:rsid w:val="00DB2D21"/>
    <w:rsid w:val="00DE00C2"/>
    <w:rsid w:val="00EC5E49"/>
    <w:rsid w:val="00F43956"/>
    <w:rsid w:val="00F94A57"/>
    <w:rsid w:val="00FA65E6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3EC8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A65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1B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1B7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80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77DF4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FA65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qFormat/>
    <w:rsid w:val="00FA65E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FA65E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Listenabsatz">
    <w:name w:val="List Paragraph"/>
    <w:basedOn w:val="Standard"/>
    <w:uiPriority w:val="34"/>
    <w:qFormat/>
    <w:rsid w:val="00FA6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hnungen-muster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rechnungen-muster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Links>
    <vt:vector size="6" baseType="variant">
      <vt:variant>
        <vt:i4>4849736</vt:i4>
      </vt:variant>
      <vt:variant>
        <vt:i4>0</vt:i4>
      </vt:variant>
      <vt:variant>
        <vt:i4>0</vt:i4>
      </vt:variant>
      <vt:variant>
        <vt:i4>5</vt:i4>
      </vt:variant>
      <vt:variant>
        <vt:lpwstr>http://rechnungen-muster.de/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2015-10-27T08:48:00Z</dcterms:created>
  <dcterms:modified xsi:type="dcterms:W3CDTF">2015-10-27T08:48:00Z</dcterms:modified>
</cp:coreProperties>
</file>