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04CF9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604CF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604CF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604CF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604CF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604CF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04CF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604CF9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604CF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604CF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604CF9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604CF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604CF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604CF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604CF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604CF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604CF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04CF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604CF9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604CF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604CF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604CF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604CF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604CF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604CF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604CF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604CF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604CF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604CF9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604CF9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604C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604CF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604CF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604CF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604CF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604CF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604CF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604CF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604CF9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604CF9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604CF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9A1985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14DBD7" wp14:editId="6D42A30A">
                <wp:simplePos x="0" y="0"/>
                <wp:positionH relativeFrom="column">
                  <wp:posOffset>-119380</wp:posOffset>
                </wp:positionH>
                <wp:positionV relativeFrom="paragraph">
                  <wp:posOffset>140335</wp:posOffset>
                </wp:positionV>
                <wp:extent cx="269557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04CF9" w:rsidRDefault="008A1B7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04CF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DBD7" id="Text Box 4" o:spid="_x0000_s1028" type="#_x0000_t202" style="position:absolute;margin-left:-9.4pt;margin-top:11.05pt;width:212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dHtg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" filled="f" stroked="f">
                <v:textbox>
                  <w:txbxContent>
                    <w:p w:rsidR="008A1B71" w:rsidRPr="00604CF9" w:rsidRDefault="008A1B7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04CF9">
                        <w:rPr>
                          <w:rFonts w:ascii="Arial" w:hAnsi="Arial" w:cs="Arial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9A1985" w:rsidRDefault="009A1985" w:rsidP="008A1B71"/>
    <w:p w:rsidR="008A1B71" w:rsidRPr="00604CF9" w:rsidRDefault="00446282" w:rsidP="008A1B71">
      <w:pPr>
        <w:rPr>
          <w:rFonts w:ascii="Arial" w:hAnsi="Arial" w:cs="Arial"/>
        </w:rPr>
      </w:pPr>
      <w:r w:rsidRPr="00604CF9">
        <w:rPr>
          <w:rFonts w:ascii="Arial" w:hAnsi="Arial" w:cs="Arial"/>
        </w:rPr>
        <w:t>Sehr geehrter Herr Mustermann,</w:t>
      </w:r>
    </w:p>
    <w:p w:rsidR="00446282" w:rsidRPr="00604CF9" w:rsidRDefault="00446282" w:rsidP="008A1B71">
      <w:pPr>
        <w:rPr>
          <w:rFonts w:ascii="Arial" w:hAnsi="Arial" w:cs="Arial"/>
        </w:rPr>
      </w:pPr>
    </w:p>
    <w:p w:rsidR="009A1985" w:rsidRPr="00604CF9" w:rsidRDefault="00446282" w:rsidP="008A1B71">
      <w:pPr>
        <w:rPr>
          <w:rFonts w:ascii="Arial" w:hAnsi="Arial" w:cs="Arial"/>
        </w:rPr>
      </w:pPr>
      <w:r w:rsidRPr="00604CF9">
        <w:rPr>
          <w:rFonts w:ascii="Arial" w:hAnsi="Arial" w:cs="Arial"/>
        </w:rPr>
        <w:t>vielen Dank für Ihren Auftrag und das damit verbundene Vertrauen!</w:t>
      </w:r>
    </w:p>
    <w:p w:rsidR="00446282" w:rsidRPr="00604CF9" w:rsidRDefault="00446282" w:rsidP="008A1B71">
      <w:pPr>
        <w:rPr>
          <w:rFonts w:ascii="Arial" w:hAnsi="Arial" w:cs="Arial"/>
        </w:rPr>
      </w:pPr>
    </w:p>
    <w:p w:rsidR="009A1985" w:rsidRPr="00604CF9" w:rsidRDefault="00446282" w:rsidP="008A1B71">
      <w:pPr>
        <w:rPr>
          <w:rFonts w:ascii="Arial" w:hAnsi="Arial" w:cs="Arial"/>
        </w:rPr>
      </w:pPr>
      <w:r w:rsidRPr="00604CF9">
        <w:rPr>
          <w:rFonts w:ascii="Arial" w:hAnsi="Arial" w:cs="Arial"/>
        </w:rPr>
        <w:t xml:space="preserve">Für meine </w:t>
      </w:r>
      <w:r w:rsidR="00331BFD" w:rsidRPr="00604CF9">
        <w:rPr>
          <w:rFonts w:ascii="Arial" w:hAnsi="Arial" w:cs="Arial"/>
        </w:rPr>
        <w:t>Beratung</w:t>
      </w:r>
      <w:r w:rsidRPr="00604CF9">
        <w:rPr>
          <w:rFonts w:ascii="Arial" w:hAnsi="Arial" w:cs="Arial"/>
        </w:rPr>
        <w:t xml:space="preserve"> vom 01.07.2015 bis zum 01.08.2015 stelle ich </w:t>
      </w:r>
      <w:r w:rsidR="00EF5BD1" w:rsidRPr="00604CF9">
        <w:rPr>
          <w:rFonts w:ascii="Arial" w:hAnsi="Arial" w:cs="Arial"/>
        </w:rPr>
        <w:t>Ihnen 100</w:t>
      </w:r>
      <w:r w:rsidRPr="00604CF9">
        <w:rPr>
          <w:rFonts w:ascii="Arial" w:hAnsi="Arial" w:cs="Arial"/>
        </w:rPr>
        <w:t xml:space="preserve">0,00 in Rechnung. </w:t>
      </w:r>
      <w:r w:rsidR="00EF5BD1" w:rsidRPr="00604CF9">
        <w:rPr>
          <w:rFonts w:ascii="Arial" w:hAnsi="Arial" w:cs="Arial"/>
        </w:rPr>
        <w:t>Es wird gemäß §19 Abs. 1 Umsatzsteuergesetz keine Umsatzsteuer erhoben.</w:t>
      </w:r>
    </w:p>
    <w:p w:rsidR="009A1985" w:rsidRPr="00604CF9" w:rsidRDefault="009A1985" w:rsidP="008A1B71">
      <w:pPr>
        <w:rPr>
          <w:rFonts w:ascii="Arial" w:hAnsi="Arial" w:cs="Arial"/>
        </w:rPr>
      </w:pPr>
    </w:p>
    <w:p w:rsidR="009A1985" w:rsidRPr="00604CF9" w:rsidRDefault="009A1985" w:rsidP="008A1B71">
      <w:pPr>
        <w:rPr>
          <w:rFonts w:ascii="Arial" w:hAnsi="Arial" w:cs="Arial"/>
        </w:rPr>
      </w:pPr>
    </w:p>
    <w:p w:rsidR="009A1985" w:rsidRPr="00604CF9" w:rsidRDefault="009A1985" w:rsidP="008A1B71">
      <w:pPr>
        <w:rPr>
          <w:rFonts w:ascii="Arial" w:hAnsi="Arial" w:cs="Arial"/>
          <w:b/>
        </w:rPr>
      </w:pPr>
      <w:r w:rsidRPr="00604CF9">
        <w:rPr>
          <w:rFonts w:ascii="Arial" w:hAnsi="Arial" w:cs="Arial"/>
          <w:b/>
        </w:rPr>
        <w:t xml:space="preserve">Bitte begleichen Sie den </w:t>
      </w:r>
      <w:r w:rsidR="00EF5BD1" w:rsidRPr="00604CF9">
        <w:rPr>
          <w:rFonts w:ascii="Arial" w:hAnsi="Arial" w:cs="Arial"/>
          <w:b/>
          <w:u w:val="single"/>
        </w:rPr>
        <w:t>Gesamtbetrag von 100</w:t>
      </w:r>
      <w:r w:rsidRPr="00604CF9">
        <w:rPr>
          <w:rFonts w:ascii="Arial" w:hAnsi="Arial" w:cs="Arial"/>
          <w:b/>
          <w:u w:val="single"/>
        </w:rPr>
        <w:t>0,00 €</w:t>
      </w:r>
      <w:r w:rsidRPr="00604CF9">
        <w:rPr>
          <w:rFonts w:ascii="Arial" w:hAnsi="Arial" w:cs="Arial"/>
          <w:b/>
        </w:rPr>
        <w:t xml:space="preserve"> bis zum 14.08.2015 auf das unten genannte Bankkonto.</w:t>
      </w:r>
    </w:p>
    <w:p w:rsidR="00446282" w:rsidRPr="00604CF9" w:rsidRDefault="00446282" w:rsidP="008A1B71">
      <w:pPr>
        <w:rPr>
          <w:rFonts w:ascii="Arial" w:hAnsi="Arial" w:cs="Arial"/>
        </w:rPr>
      </w:pPr>
    </w:p>
    <w:p w:rsidR="009A1985" w:rsidRPr="00604CF9" w:rsidRDefault="009A1985" w:rsidP="008A1B71">
      <w:pPr>
        <w:rPr>
          <w:rFonts w:ascii="Arial" w:hAnsi="Arial" w:cs="Arial"/>
        </w:rPr>
      </w:pPr>
    </w:p>
    <w:p w:rsidR="00446282" w:rsidRPr="00604CF9" w:rsidRDefault="009A1985" w:rsidP="008A1B71">
      <w:pPr>
        <w:rPr>
          <w:rFonts w:ascii="Arial" w:hAnsi="Arial" w:cs="Arial"/>
        </w:rPr>
      </w:pPr>
      <w:r w:rsidRPr="00604CF9">
        <w:rPr>
          <w:rFonts w:ascii="Arial" w:hAnsi="Arial" w:cs="Arial"/>
        </w:rPr>
        <w:t>Bei Rückfragen stehe ich Ihnen wie gewohnt jederzeit gerne zur Verfügung.</w:t>
      </w:r>
    </w:p>
    <w:p w:rsidR="009A1985" w:rsidRPr="00604CF9" w:rsidRDefault="009A1985" w:rsidP="008A1B71">
      <w:pPr>
        <w:rPr>
          <w:rFonts w:ascii="Arial" w:hAnsi="Arial" w:cs="Arial"/>
        </w:rPr>
      </w:pPr>
    </w:p>
    <w:p w:rsidR="009A1985" w:rsidRPr="00604CF9" w:rsidRDefault="009A1985" w:rsidP="008A1B71">
      <w:pPr>
        <w:rPr>
          <w:rFonts w:ascii="Arial" w:hAnsi="Arial" w:cs="Arial"/>
        </w:rPr>
      </w:pPr>
    </w:p>
    <w:p w:rsidR="009A1985" w:rsidRPr="00604CF9" w:rsidRDefault="009A1985" w:rsidP="008A1B71">
      <w:pPr>
        <w:rPr>
          <w:rFonts w:ascii="Arial" w:hAnsi="Arial" w:cs="Arial"/>
        </w:rPr>
      </w:pPr>
      <w:r w:rsidRPr="00604CF9">
        <w:rPr>
          <w:rFonts w:ascii="Arial" w:hAnsi="Arial" w:cs="Arial"/>
        </w:rPr>
        <w:t>Mit den besten Grüßen</w:t>
      </w:r>
      <w:r w:rsidRPr="00604CF9">
        <w:rPr>
          <w:rFonts w:ascii="Arial" w:hAnsi="Arial" w:cs="Arial"/>
        </w:rPr>
        <w:br/>
      </w:r>
      <w:r w:rsidRPr="00604CF9">
        <w:rPr>
          <w:rFonts w:ascii="Arial" w:hAnsi="Arial" w:cs="Arial"/>
        </w:rPr>
        <w:br/>
        <w:t>Max Mustermann</w:t>
      </w:r>
    </w:p>
    <w:p w:rsidR="008A1B71" w:rsidRPr="00604CF9" w:rsidRDefault="008A1B71" w:rsidP="008A1B71">
      <w:pPr>
        <w:rPr>
          <w:rFonts w:ascii="Arial" w:hAnsi="Arial" w:cs="Arial"/>
        </w:rPr>
      </w:pPr>
    </w:p>
    <w:p w:rsidR="008A1B71" w:rsidRPr="00604CF9" w:rsidRDefault="008A1B71" w:rsidP="008A1B71">
      <w:pPr>
        <w:rPr>
          <w:rFonts w:ascii="Arial" w:hAnsi="Arial" w:cs="Arial"/>
        </w:rPr>
      </w:pPr>
    </w:p>
    <w:p w:rsidR="008A1B71" w:rsidRPr="00604CF9" w:rsidRDefault="008A1B71" w:rsidP="008A1B71">
      <w:pPr>
        <w:tabs>
          <w:tab w:val="left" w:pos="945"/>
        </w:tabs>
        <w:rPr>
          <w:rFonts w:ascii="Arial" w:hAnsi="Arial" w:cs="Arial"/>
        </w:rPr>
      </w:pPr>
    </w:p>
    <w:p w:rsidR="00EF5BD1" w:rsidRPr="00604CF9" w:rsidRDefault="00EF5BD1" w:rsidP="008A1B71">
      <w:pPr>
        <w:tabs>
          <w:tab w:val="left" w:pos="945"/>
        </w:tabs>
        <w:rPr>
          <w:rFonts w:ascii="Arial" w:hAnsi="Arial" w:cs="Arial"/>
        </w:rPr>
      </w:pPr>
    </w:p>
    <w:p w:rsidR="00EF5BD1" w:rsidRPr="00604CF9" w:rsidRDefault="00EF5BD1" w:rsidP="008A1B71">
      <w:pPr>
        <w:tabs>
          <w:tab w:val="left" w:pos="945"/>
        </w:tabs>
        <w:rPr>
          <w:rFonts w:ascii="Arial" w:hAnsi="Arial" w:cs="Arial"/>
        </w:rPr>
      </w:pPr>
    </w:p>
    <w:p w:rsidR="00EF5BD1" w:rsidRPr="00604CF9" w:rsidRDefault="00EF5BD1" w:rsidP="008A1B71">
      <w:pPr>
        <w:tabs>
          <w:tab w:val="left" w:pos="945"/>
        </w:tabs>
        <w:rPr>
          <w:rFonts w:ascii="Arial" w:hAnsi="Arial" w:cs="Arial"/>
        </w:rPr>
      </w:pPr>
    </w:p>
    <w:p w:rsidR="00EF5BD1" w:rsidRPr="00604CF9" w:rsidRDefault="00EF5BD1" w:rsidP="008A1B71">
      <w:pPr>
        <w:tabs>
          <w:tab w:val="left" w:pos="945"/>
        </w:tabs>
        <w:rPr>
          <w:rFonts w:ascii="Arial" w:hAnsi="Arial" w:cs="Arial"/>
        </w:rPr>
      </w:pPr>
    </w:p>
    <w:p w:rsidR="00EF5BD1" w:rsidRPr="00604CF9" w:rsidRDefault="00EF5BD1" w:rsidP="008A1B71">
      <w:pPr>
        <w:tabs>
          <w:tab w:val="left" w:pos="945"/>
        </w:tabs>
        <w:rPr>
          <w:rFonts w:ascii="Arial" w:hAnsi="Arial" w:cs="Arial"/>
        </w:rPr>
      </w:pPr>
    </w:p>
    <w:p w:rsidR="00EF5BD1" w:rsidRPr="00604CF9" w:rsidRDefault="00EF5BD1" w:rsidP="008A1B71">
      <w:pPr>
        <w:tabs>
          <w:tab w:val="left" w:pos="945"/>
        </w:tabs>
        <w:rPr>
          <w:rFonts w:ascii="Arial" w:hAnsi="Arial" w:cs="Arial"/>
        </w:rPr>
      </w:pPr>
    </w:p>
    <w:p w:rsidR="00EF5BD1" w:rsidRPr="00604CF9" w:rsidRDefault="00EF5BD1" w:rsidP="008A1B71">
      <w:pPr>
        <w:tabs>
          <w:tab w:val="left" w:pos="945"/>
        </w:tabs>
        <w:rPr>
          <w:rFonts w:ascii="Arial" w:hAnsi="Arial" w:cs="Arial"/>
        </w:rPr>
      </w:pPr>
    </w:p>
    <w:p w:rsidR="00EF5BD1" w:rsidRPr="00604CF9" w:rsidRDefault="00EF5BD1" w:rsidP="008A1B71">
      <w:pPr>
        <w:tabs>
          <w:tab w:val="left" w:pos="945"/>
        </w:tabs>
        <w:rPr>
          <w:rFonts w:ascii="Arial" w:hAnsi="Arial" w:cs="Arial"/>
        </w:rPr>
      </w:pPr>
    </w:p>
    <w:p w:rsidR="00A77699" w:rsidRDefault="00EF5BD1" w:rsidP="008A1B71">
      <w:pPr>
        <w:tabs>
          <w:tab w:val="left" w:pos="945"/>
        </w:tabs>
        <w:rPr>
          <w:rFonts w:ascii="Arial" w:hAnsi="Arial" w:cs="Arial"/>
          <w:sz w:val="22"/>
          <w:szCs w:val="22"/>
        </w:rPr>
      </w:pPr>
      <w:r w:rsidRPr="00604CF9">
        <w:rPr>
          <w:rFonts w:ascii="Arial" w:hAnsi="Arial" w:cs="Arial"/>
          <w:sz w:val="22"/>
          <w:szCs w:val="22"/>
        </w:rPr>
        <w:t xml:space="preserve">Kostenlose Rechnungsvorlage für Kleinunternehmer von </w:t>
      </w:r>
      <w:hyperlink r:id="rId7" w:history="1">
        <w:r w:rsidRPr="00604CF9">
          <w:rPr>
            <w:rStyle w:val="Hyperlink"/>
            <w:rFonts w:ascii="Arial" w:hAnsi="Arial" w:cs="Arial"/>
            <w:sz w:val="22"/>
            <w:szCs w:val="22"/>
          </w:rPr>
          <w:t>http://rechnungen-muster.de</w:t>
        </w:r>
      </w:hyperlink>
      <w:r w:rsidRPr="00604CF9">
        <w:rPr>
          <w:rFonts w:ascii="Arial" w:hAnsi="Arial" w:cs="Arial"/>
          <w:sz w:val="22"/>
          <w:szCs w:val="22"/>
        </w:rPr>
        <w:t>.</w:t>
      </w:r>
      <w:r w:rsidR="00C276F1" w:rsidRPr="00604CF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E41DD" wp14:editId="17915D15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90550"/>
                <wp:effectExtent l="0" t="0" r="0" b="127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41086" w:rsidRDefault="008A1B71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141086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Die aufgeführten Dienstleistungen haben Sie gemäß  unserer AGB erhalten.</w:t>
                            </w:r>
                          </w:p>
                          <w:p w:rsidR="00380889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141086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Wenn nicht anders angegeben entspricht das Leistungsdatum dem Rechnungsdatum.</w:t>
                            </w:r>
                          </w:p>
                          <w:p w:rsidR="00477DF4" w:rsidRPr="00141086" w:rsidRDefault="00477DF4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Kostenlose Rechnungsvorlage von </w:t>
                            </w:r>
                            <w:hyperlink r:id="rId8" w:history="1">
                              <w:r w:rsidRPr="00B91169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41DD" id="Text Box 14" o:spid="_x0000_s1029" type="#_x0000_t202" style="position:absolute;margin-left:-7.1pt;margin-top:302.9pt;width:457.1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xb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XE5mccdAZqDwMomj28g66LVQ/3svqmkZDLlooNu1VKji2jNfgX2p/+xdcJ&#10;R1uQ9fhR1mCHbo10QPtG9TZ5kA4E6FCnp1NtrC8VPMZJEIdzEFUgi9Mgjl3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" filled="f" stroked="f">
                <v:textbox>
                  <w:txbxContent>
                    <w:p w:rsidR="008A1B71" w:rsidRPr="00141086" w:rsidRDefault="008A1B71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141086">
                        <w:rPr>
                          <w:rFonts w:ascii="Calibri" w:hAnsi="Calibri" w:cs="Calibri"/>
                          <w:sz w:val="20"/>
                          <w:szCs w:val="22"/>
                        </w:rPr>
                        <w:t>Die aufgeführten Dienstleistungen haben Sie gemäß  unserer AGB erhalten.</w:t>
                      </w:r>
                    </w:p>
                    <w:p w:rsidR="00380889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141086">
                        <w:rPr>
                          <w:rFonts w:ascii="Calibri" w:hAnsi="Calibri" w:cs="Calibri"/>
                          <w:sz w:val="20"/>
                          <w:szCs w:val="22"/>
                        </w:rPr>
                        <w:t>Wenn nicht anders angegeben entspricht das Leistungsdatum dem Rechnungsdatum.</w:t>
                      </w:r>
                    </w:p>
                    <w:p w:rsidR="00477DF4" w:rsidRPr="00141086" w:rsidRDefault="00477DF4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Kostenlose Rechnungsvorlage von </w:t>
                      </w:r>
                      <w:hyperlink r:id="rId9" w:history="1">
                        <w:r w:rsidRPr="00B91169">
                          <w:rPr>
                            <w:rStyle w:val="Hyperlink"/>
                            <w:rFonts w:ascii="Calibri" w:hAnsi="Calibri" w:cs="Calibri"/>
                            <w:sz w:val="20"/>
                            <w:szCs w:val="22"/>
                          </w:rPr>
                          <w:t>http://rechnungen-muster.de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604CF9">
        <w:rPr>
          <w:rFonts w:ascii="Arial" w:hAnsi="Arial" w:cs="Arial"/>
          <w:sz w:val="22"/>
          <w:szCs w:val="22"/>
        </w:rPr>
        <w:t xml:space="preserve"> </w:t>
      </w:r>
    </w:p>
    <w:p w:rsidR="00A77699" w:rsidRDefault="00A7769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:rsidR="008A1B71" w:rsidRDefault="008A1B71" w:rsidP="008A1B71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A77699" w:rsidRDefault="00A77699" w:rsidP="008A1B71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A77699" w:rsidRPr="00FA65E6" w:rsidRDefault="00A77699" w:rsidP="00A77699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A77699" w:rsidRPr="00FA65E6" w:rsidRDefault="00A77699" w:rsidP="00A77699"/>
    <w:p w:rsidR="00A77699" w:rsidRDefault="00A77699" w:rsidP="00A77699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A77699" w:rsidRPr="00082ECB" w:rsidRDefault="00A77699" w:rsidP="00A77699">
      <w:pPr>
        <w:rPr>
          <w:rFonts w:ascii="Arial" w:hAnsi="Arial" w:cs="Arial"/>
          <w:sz w:val="22"/>
          <w:szCs w:val="22"/>
        </w:rPr>
      </w:pPr>
    </w:p>
    <w:p w:rsidR="00A77699" w:rsidRPr="00FA65E6" w:rsidRDefault="00A77699" w:rsidP="00A77699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A77699" w:rsidRPr="00FA65E6" w:rsidRDefault="00A77699" w:rsidP="00A77699"/>
    <w:p w:rsidR="00A77699" w:rsidRPr="00621C44" w:rsidRDefault="00A77699" w:rsidP="00A77699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A77699" w:rsidRDefault="00A77699" w:rsidP="00A7769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A77699" w:rsidRPr="00082ECB" w:rsidRDefault="00A77699" w:rsidP="00A7769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A77699" w:rsidRPr="00082ECB" w:rsidRDefault="00A77699" w:rsidP="00A7769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A77699" w:rsidRDefault="00A77699" w:rsidP="00A77699">
      <w:pPr>
        <w:rPr>
          <w:rFonts w:ascii="Arial" w:hAnsi="Arial" w:cs="Arial"/>
        </w:rPr>
      </w:pPr>
    </w:p>
    <w:p w:rsidR="00A77699" w:rsidRPr="009977D2" w:rsidRDefault="00A77699" w:rsidP="00A77699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A77699" w:rsidRPr="00604CF9" w:rsidRDefault="00A77699" w:rsidP="008A1B71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sectPr w:rsidR="00A77699" w:rsidRPr="00604CF9" w:rsidSect="00380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FC" w:rsidRDefault="00205CFC">
      <w:r>
        <w:separator/>
      </w:r>
    </w:p>
  </w:endnote>
  <w:endnote w:type="continuationSeparator" w:id="0">
    <w:p w:rsidR="00205CFC" w:rsidRDefault="0020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BA" w:rsidRDefault="00C622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A19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8CD19" wp14:editId="3270F4DA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CBB89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End5tcS&#10;AgAAKA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870AB" wp14:editId="790756B0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70A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95A6D5" wp14:editId="6D2E0DD2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5A6D5" id="_x0000_s1033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D52654" wp14:editId="7E2C33B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52654" id="Text Box 1" o:spid="_x0000_s1034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BA" w:rsidRDefault="00C622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FC" w:rsidRDefault="00205CFC">
      <w:r>
        <w:separator/>
      </w:r>
    </w:p>
  </w:footnote>
  <w:footnote w:type="continuationSeparator" w:id="0">
    <w:p w:rsidR="00205CFC" w:rsidRDefault="0020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BA" w:rsidRDefault="00C622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BA" w:rsidRDefault="00C622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F74E7"/>
    <w:rsid w:val="00141086"/>
    <w:rsid w:val="00205CFC"/>
    <w:rsid w:val="00285A03"/>
    <w:rsid w:val="002B62BF"/>
    <w:rsid w:val="002D7912"/>
    <w:rsid w:val="0032409B"/>
    <w:rsid w:val="00331BFD"/>
    <w:rsid w:val="00333430"/>
    <w:rsid w:val="0035235E"/>
    <w:rsid w:val="00380889"/>
    <w:rsid w:val="004327EE"/>
    <w:rsid w:val="00446282"/>
    <w:rsid w:val="00477DF4"/>
    <w:rsid w:val="004C6C31"/>
    <w:rsid w:val="0055602D"/>
    <w:rsid w:val="005F59D0"/>
    <w:rsid w:val="00604CF9"/>
    <w:rsid w:val="00651599"/>
    <w:rsid w:val="006B51DB"/>
    <w:rsid w:val="0070107D"/>
    <w:rsid w:val="00785452"/>
    <w:rsid w:val="007A37FC"/>
    <w:rsid w:val="00887315"/>
    <w:rsid w:val="008A1B71"/>
    <w:rsid w:val="008B1BF1"/>
    <w:rsid w:val="008F70FB"/>
    <w:rsid w:val="009078E7"/>
    <w:rsid w:val="00997A8F"/>
    <w:rsid w:val="009A1985"/>
    <w:rsid w:val="00A03A65"/>
    <w:rsid w:val="00A77699"/>
    <w:rsid w:val="00AB612B"/>
    <w:rsid w:val="00B45BB8"/>
    <w:rsid w:val="00B772EA"/>
    <w:rsid w:val="00C276F1"/>
    <w:rsid w:val="00C622BA"/>
    <w:rsid w:val="00C80153"/>
    <w:rsid w:val="00CA33D4"/>
    <w:rsid w:val="00D13EC8"/>
    <w:rsid w:val="00DB2D21"/>
    <w:rsid w:val="00EC5E49"/>
    <w:rsid w:val="00EF5BD1"/>
    <w:rsid w:val="00F43956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echnungen-must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2015-10-27T10:40:00Z</dcterms:created>
  <dcterms:modified xsi:type="dcterms:W3CDTF">2015-10-27T10:40:00Z</dcterms:modified>
</cp:coreProperties>
</file>