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FE30D" wp14:editId="2E263E9E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4B25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0F4801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E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714B25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0F4801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D0586" wp14:editId="1C099C28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4B2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586"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/t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" filled="f" stroked="f">
                <v:textbox>
                  <w:txbxContent>
                    <w:p w:rsidR="008A1B71" w:rsidRPr="00714B2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CA7CCF" wp14:editId="1B22EC77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4B25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14B2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714B25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7CCF" id="Text Box 2" o:spid="_x0000_s1028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G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" filled="f" stroked="f">
                <v:textbox>
                  <w:txbxContent>
                    <w:p w:rsidR="008A1B71" w:rsidRPr="00714B25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14B2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714B25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D64DD9" wp14:editId="297555A6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714B2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714B2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714B2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714B2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4DD9" id="Text Box 3" o:spid="_x0000_s1029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Xy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" filled="f" stroked="f">
                <v:textbox>
                  <w:txbxContent>
                    <w:p w:rsidR="00FE1EA2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714B2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714B2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714B2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714B2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7C2548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396A7" wp14:editId="289733E0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56222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4B25" w:rsidRDefault="007C2548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Stornorechnung </w:t>
                            </w:r>
                            <w:proofErr w:type="spellStart"/>
                            <w:r w:rsidRPr="00714B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Nr</w:t>
                            </w:r>
                            <w:proofErr w:type="spellEnd"/>
                            <w:r w:rsidRPr="00714B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96A7" id="Text Box 4" o:spid="_x0000_s1030" type="#_x0000_t202" style="position:absolute;margin-left:-9.35pt;margin-top:5.65pt;width:201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7Mtg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" filled="f" stroked="f">
                <v:textbox>
                  <w:txbxContent>
                    <w:p w:rsidR="008A1B71" w:rsidRPr="00714B25" w:rsidRDefault="007C2548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14B2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Stornorechnung </w:t>
                      </w:r>
                      <w:proofErr w:type="spellStart"/>
                      <w:r w:rsidRPr="00714B25">
                        <w:rPr>
                          <w:rFonts w:ascii="Arial" w:hAnsi="Arial" w:cs="Arial"/>
                          <w:sz w:val="40"/>
                          <w:szCs w:val="40"/>
                        </w:rPr>
                        <w:t>Nr</w:t>
                      </w:r>
                      <w:proofErr w:type="spellEnd"/>
                      <w:r w:rsidRPr="00714B25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714B25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CFCB0E" wp14:editId="21ADB2D4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2190750" cy="266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714B25" w:rsidRDefault="007C254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Zu </w:t>
                            </w:r>
                            <w:r w:rsidR="007A37FC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0F4801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2013</w:t>
                            </w:r>
                            <w:r w:rsidR="008A1B71" w:rsidRPr="00714B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CB0E" id="Text Box 5" o:spid="_x0000_s1031" type="#_x0000_t202" style="position:absolute;margin-left:-9.35pt;margin-top:9.25pt;width:172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vJuAIAAME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" filled="f" stroked="f">
                <v:textbox>
                  <w:txbxContent>
                    <w:p w:rsidR="008A1B71" w:rsidRPr="00714B25" w:rsidRDefault="007C254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Zu </w:t>
                      </w:r>
                      <w:r w:rsidR="007A37FC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0F4801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Nr. 2013</w:t>
                      </w:r>
                      <w:r w:rsidR="008A1B71" w:rsidRPr="00714B25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56FDE" wp14:editId="41218C1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FDF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714B25" w:rsidRDefault="00714B25" w:rsidP="00714B25"/>
    <w:p w:rsidR="00714B25" w:rsidRDefault="00714B25" w:rsidP="00714B25">
      <w:pPr>
        <w:rPr>
          <w:rFonts w:ascii="Arial" w:hAnsi="Arial" w:cs="Arial"/>
        </w:rPr>
      </w:pPr>
      <w:r w:rsidRPr="00124B83">
        <w:rPr>
          <w:rFonts w:ascii="Arial" w:hAnsi="Arial" w:cs="Arial"/>
        </w:rPr>
        <w:t xml:space="preserve">Gemäß unserer Absprache schreiben wir Ihnen folgenden Betrag aus </w:t>
      </w:r>
    </w:p>
    <w:p w:rsidR="00714B25" w:rsidRPr="00124B83" w:rsidRDefault="00714B25" w:rsidP="00714B25">
      <w:pPr>
        <w:rPr>
          <w:rFonts w:ascii="Arial" w:hAnsi="Arial" w:cs="Arial"/>
        </w:rPr>
      </w:pPr>
      <w:r w:rsidRPr="00124B83">
        <w:rPr>
          <w:rFonts w:ascii="Arial" w:hAnsi="Arial" w:cs="Arial"/>
        </w:rPr>
        <w:t xml:space="preserve">Rechnung-Nr. </w:t>
      </w:r>
      <w:r>
        <w:rPr>
          <w:rFonts w:ascii="Arial" w:hAnsi="Arial" w:cs="Arial"/>
        </w:rPr>
        <w:t xml:space="preserve">(xxx) </w:t>
      </w:r>
      <w:r w:rsidRPr="00124B83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 xml:space="preserve">(Datum) </w:t>
      </w:r>
      <w:r w:rsidRPr="00124B83">
        <w:rPr>
          <w:rFonts w:ascii="Arial" w:hAnsi="Arial" w:cs="Arial"/>
        </w:rPr>
        <w:t>gut:</w:t>
      </w:r>
    </w:p>
    <w:p w:rsidR="00714B25" w:rsidRDefault="00714B25" w:rsidP="00714B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1126"/>
        <w:gridCol w:w="1958"/>
        <w:gridCol w:w="1860"/>
      </w:tblGrid>
      <w:tr w:rsidR="00714B25" w:rsidTr="006D174B">
        <w:tc>
          <w:tcPr>
            <w:tcW w:w="4219" w:type="dxa"/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Bezeichnung</w:t>
            </w:r>
          </w:p>
        </w:tc>
        <w:tc>
          <w:tcPr>
            <w:tcW w:w="1134" w:type="dxa"/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tc>
          <w:tcPr>
            <w:tcW w:w="1985" w:type="dxa"/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</w:t>
            </w:r>
            <w:r w:rsidRPr="00E30E08">
              <w:rPr>
                <w:rFonts w:ascii="Arial" w:hAnsi="Arial" w:cs="Arial"/>
              </w:rPr>
              <w:t>reis</w:t>
            </w:r>
          </w:p>
        </w:tc>
        <w:tc>
          <w:tcPr>
            <w:tcW w:w="1874" w:type="dxa"/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Gesamt</w:t>
            </w:r>
            <w:r>
              <w:rPr>
                <w:rFonts w:ascii="Arial" w:hAnsi="Arial" w:cs="Arial"/>
              </w:rPr>
              <w:t>preis</w:t>
            </w:r>
          </w:p>
        </w:tc>
      </w:tr>
      <w:tr w:rsidR="00714B25" w:rsidTr="006D174B">
        <w:tc>
          <w:tcPr>
            <w:tcW w:w="4219" w:type="dxa"/>
            <w:tcBorders>
              <w:bottom w:val="single" w:sz="4" w:space="0" w:color="auto"/>
            </w:tcBorders>
          </w:tcPr>
          <w:p w:rsidR="00714B25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der ersten Position</w:t>
            </w:r>
          </w:p>
          <w:p w:rsidR="00714B25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der zweiten Position</w:t>
            </w:r>
          </w:p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4B25" w:rsidRDefault="00714B25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  <w:p w:rsidR="00714B25" w:rsidRPr="00E30E08" w:rsidRDefault="00714B25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B25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39,00 EUR</w:t>
            </w:r>
          </w:p>
          <w:p w:rsidR="00714B25" w:rsidRPr="00E30E08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10,00 EUR</w:t>
            </w:r>
          </w:p>
        </w:tc>
        <w:tc>
          <w:tcPr>
            <w:tcW w:w="1874" w:type="dxa"/>
          </w:tcPr>
          <w:p w:rsidR="00714B25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39,00 EUR</w:t>
            </w:r>
          </w:p>
          <w:p w:rsidR="00714B25" w:rsidRPr="00E30E08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50,00 EUR</w:t>
            </w:r>
          </w:p>
        </w:tc>
      </w:tr>
      <w:tr w:rsidR="00714B25" w:rsidTr="006D174B"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Zwischensumme</w:t>
            </w:r>
          </w:p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19% MwSt.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714B25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89,00 EUR</w:t>
            </w:r>
          </w:p>
          <w:p w:rsidR="00714B25" w:rsidRPr="00E30E08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14B25">
              <w:rPr>
                <w:rFonts w:ascii="Arial" w:hAnsi="Arial" w:cs="Arial"/>
              </w:rPr>
              <w:t>16,91 EUR</w:t>
            </w:r>
          </w:p>
        </w:tc>
      </w:tr>
      <w:tr w:rsidR="00714B25" w:rsidTr="006D174B">
        <w:tc>
          <w:tcPr>
            <w:tcW w:w="421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30E08">
              <w:rPr>
                <w:rFonts w:ascii="Arial" w:hAnsi="Arial" w:cs="Arial"/>
              </w:rPr>
              <w:t>Gesamtbetrag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714B25" w:rsidRPr="00E30E08" w:rsidRDefault="00714B25" w:rsidP="006D174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714B25" w:rsidRPr="00E30E08" w:rsidRDefault="000D39D0" w:rsidP="006D174B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714B25">
              <w:rPr>
                <w:rFonts w:ascii="Arial" w:hAnsi="Arial" w:cs="Arial"/>
              </w:rPr>
              <w:t>105,91 EUR</w:t>
            </w:r>
          </w:p>
        </w:tc>
      </w:tr>
    </w:tbl>
    <w:p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784C7" wp14:editId="140D6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84C7"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BF661" wp14:editId="7D07DA06">
                <wp:simplePos x="0" y="0"/>
                <wp:positionH relativeFrom="column">
                  <wp:posOffset>-90170</wp:posOffset>
                </wp:positionH>
                <wp:positionV relativeFrom="paragraph">
                  <wp:posOffset>1589405</wp:posOffset>
                </wp:positionV>
                <wp:extent cx="5805170" cy="1156335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19" w:rsidRPr="00141086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F661" id="Text Box 22" o:spid="_x0000_s1033" type="#_x0000_t202" style="position:absolute;margin-left:-7.1pt;margin-top:125.15pt;width:457.1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qJ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" filled="f" stroked="f">
                <v:textbox>
                  <w:txbxContent>
                    <w:p w:rsidR="00191819" w:rsidRPr="00141086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4422E0" wp14:editId="1DFAA73F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22E0" id="Text Box 21" o:spid="_x0000_s1034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ED462" wp14:editId="6C568BCA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D462" id="Text Box 14" o:spid="_x0000_s1035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0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B25" w:rsidRDefault="00714B25" w:rsidP="00714B2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714B25" w:rsidRPr="00805E71" w:rsidRDefault="00714B25" w:rsidP="00714B2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05E71">
        <w:rPr>
          <w:rFonts w:ascii="Arial" w:hAnsi="Arial" w:cs="Arial"/>
          <w:sz w:val="20"/>
          <w:szCs w:val="22"/>
        </w:rPr>
        <w:t xml:space="preserve">Kostenlose Rechnungsvorlage von </w:t>
      </w:r>
      <w:hyperlink r:id="rId8" w:history="1">
        <w:r w:rsidRPr="00805E71">
          <w:rPr>
            <w:rStyle w:val="Hyperlink"/>
            <w:rFonts w:ascii="Arial" w:hAnsi="Arial" w:cs="Arial"/>
            <w:sz w:val="20"/>
            <w:szCs w:val="22"/>
          </w:rPr>
          <w:t>http://rechnungen-muster.de</w:t>
        </w:r>
      </w:hyperlink>
      <w:r w:rsidRPr="00805E71">
        <w:rPr>
          <w:rFonts w:ascii="Arial" w:hAnsi="Arial" w:cs="Arial"/>
          <w:sz w:val="20"/>
          <w:szCs w:val="22"/>
        </w:rPr>
        <w:t xml:space="preserve">. </w: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Default="00D33FAB" w:rsidP="00D33FAB"/>
    <w:p w:rsidR="00714B25" w:rsidRDefault="00714B25">
      <w:r>
        <w:br w:type="page"/>
      </w:r>
    </w:p>
    <w:p w:rsidR="00D33FAB" w:rsidRDefault="00D33FAB" w:rsidP="00D33FAB"/>
    <w:p w:rsidR="00714B25" w:rsidRDefault="00714B25" w:rsidP="00D33FAB"/>
    <w:p w:rsidR="00714B25" w:rsidRPr="00FA65E6" w:rsidRDefault="00714B25" w:rsidP="00714B25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714B25" w:rsidRPr="00FA65E6" w:rsidRDefault="00714B25" w:rsidP="00714B25"/>
    <w:p w:rsidR="00714B25" w:rsidRDefault="00714B25" w:rsidP="00714B25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714B25" w:rsidRPr="00082ECB" w:rsidRDefault="00714B25" w:rsidP="00714B25">
      <w:pPr>
        <w:rPr>
          <w:rFonts w:ascii="Arial" w:hAnsi="Arial" w:cs="Arial"/>
          <w:sz w:val="22"/>
          <w:szCs w:val="22"/>
        </w:rPr>
      </w:pPr>
    </w:p>
    <w:p w:rsidR="00714B25" w:rsidRPr="00FA65E6" w:rsidRDefault="00714B25" w:rsidP="00714B25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714B25" w:rsidRPr="00FA65E6" w:rsidRDefault="00714B25" w:rsidP="00714B25"/>
    <w:p w:rsidR="00714B25" w:rsidRPr="00621C44" w:rsidRDefault="00714B25" w:rsidP="00714B25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714B25" w:rsidRDefault="00714B25" w:rsidP="00714B2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714B25" w:rsidRPr="00082ECB" w:rsidRDefault="00714B25" w:rsidP="00714B2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eintragen oder stattdessen Ihr Logo als Bild einfügen</w:t>
      </w:r>
    </w:p>
    <w:p w:rsidR="00714B25" w:rsidRPr="00082ECB" w:rsidRDefault="00714B25" w:rsidP="00714B25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714B25" w:rsidRDefault="00714B25" w:rsidP="00714B25">
      <w:pPr>
        <w:rPr>
          <w:rFonts w:ascii="Arial" w:hAnsi="Arial" w:cs="Arial"/>
        </w:rPr>
      </w:pPr>
    </w:p>
    <w:p w:rsidR="00714B25" w:rsidRPr="009977D2" w:rsidRDefault="00714B25" w:rsidP="00714B25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714B25" w:rsidRDefault="00714B25" w:rsidP="00D33FAB"/>
    <w:p w:rsidR="00D33FAB" w:rsidRPr="00D33FAB" w:rsidRDefault="00D33FAB" w:rsidP="00D33FAB">
      <w:pPr>
        <w:tabs>
          <w:tab w:val="left" w:pos="1665"/>
        </w:tabs>
      </w:pPr>
    </w:p>
    <w:sectPr w:rsidR="00D33FAB" w:rsidRPr="00D33FAB" w:rsidSect="003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30" w:rsidRDefault="00411F30">
      <w:r>
        <w:separator/>
      </w:r>
    </w:p>
  </w:endnote>
  <w:endnote w:type="continuationSeparator" w:id="0">
    <w:p w:rsidR="00411F30" w:rsidRDefault="0041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F9" w:rsidRDefault="00C80C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F14AD4" w:rsidRDefault="004B69B3" w:rsidP="004B69B3"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F14AD4" w:rsidRDefault="004B69B3" w:rsidP="004B69B3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39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Volksbank Köln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KTO: 12345672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4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Musterfirma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9228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F9" w:rsidRDefault="00C80C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30" w:rsidRDefault="00411F30">
      <w:r>
        <w:separator/>
      </w:r>
    </w:p>
  </w:footnote>
  <w:footnote w:type="continuationSeparator" w:id="0">
    <w:p w:rsidR="00411F30" w:rsidRDefault="0041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F9" w:rsidRDefault="00C80C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52" w:rsidRDefault="000B2B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574C15" wp14:editId="2C0E8152">
              <wp:simplePos x="0" y="0"/>
              <wp:positionH relativeFrom="column">
                <wp:posOffset>2443480</wp:posOffset>
              </wp:positionH>
              <wp:positionV relativeFrom="paragraph">
                <wp:posOffset>-316230</wp:posOffset>
              </wp:positionV>
              <wp:extent cx="3552825" cy="819150"/>
              <wp:effectExtent l="0" t="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4C1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83E967" wp14:editId="369DDA4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191819" w:rsidRDefault="00380889" w:rsidP="00380889">
                          <w:pPr>
                            <w:rPr>
                              <w:rFonts w:asciiTheme="minorHAnsi" w:hAnsiTheme="minorHAnsi"/>
                              <w:sz w:val="36"/>
                              <w:szCs w:val="40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3E967" id="_x0000_s1037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191819" w:rsidRDefault="00380889" w:rsidP="00380889">
                    <w:pPr>
                      <w:rPr>
                        <w:rFonts w:asciiTheme="minorHAnsi" w:hAnsiTheme="minorHAnsi"/>
                        <w:sz w:val="36"/>
                        <w:szCs w:val="40"/>
                      </w:rPr>
                    </w:pPr>
                    <w:r w:rsidRPr="00191819">
                      <w:rPr>
                        <w:rFonts w:asciiTheme="minorHAnsi" w:hAnsiTheme="minorHAns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F9" w:rsidRDefault="00C80C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D39D0"/>
    <w:rsid w:val="000F4801"/>
    <w:rsid w:val="000F74E7"/>
    <w:rsid w:val="00110FEA"/>
    <w:rsid w:val="00141086"/>
    <w:rsid w:val="00191819"/>
    <w:rsid w:val="001E4BE4"/>
    <w:rsid w:val="00285A03"/>
    <w:rsid w:val="002B62BF"/>
    <w:rsid w:val="002D7912"/>
    <w:rsid w:val="0032409B"/>
    <w:rsid w:val="00327ED0"/>
    <w:rsid w:val="0033176A"/>
    <w:rsid w:val="00333430"/>
    <w:rsid w:val="00380889"/>
    <w:rsid w:val="00411F30"/>
    <w:rsid w:val="004B69B3"/>
    <w:rsid w:val="004F46A8"/>
    <w:rsid w:val="0055602D"/>
    <w:rsid w:val="005F59D0"/>
    <w:rsid w:val="00651599"/>
    <w:rsid w:val="006905BD"/>
    <w:rsid w:val="006B51DB"/>
    <w:rsid w:val="0070107D"/>
    <w:rsid w:val="00701654"/>
    <w:rsid w:val="00714B25"/>
    <w:rsid w:val="00785452"/>
    <w:rsid w:val="007A37FC"/>
    <w:rsid w:val="007C2548"/>
    <w:rsid w:val="008A1B71"/>
    <w:rsid w:val="009078E7"/>
    <w:rsid w:val="009562C4"/>
    <w:rsid w:val="00997A8F"/>
    <w:rsid w:val="00A03A65"/>
    <w:rsid w:val="00A76DD4"/>
    <w:rsid w:val="00AB612B"/>
    <w:rsid w:val="00B45BB8"/>
    <w:rsid w:val="00B60FA6"/>
    <w:rsid w:val="00B772EA"/>
    <w:rsid w:val="00C80CF9"/>
    <w:rsid w:val="00D13EC8"/>
    <w:rsid w:val="00D33FAB"/>
    <w:rsid w:val="00DB2D21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ED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B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C3FB-C42E-42CE-A832-06A5459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2015-10-28T07:58:00Z</dcterms:created>
  <dcterms:modified xsi:type="dcterms:W3CDTF">2017-06-19T11:55:00Z</dcterms:modified>
</cp:coreProperties>
</file>