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0B2B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76C97" wp14:editId="6D4DC501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A86029" w:rsidRDefault="00380889" w:rsidP="00C93F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C93FF2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atum: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76C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W9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" filled="f" stroked="f">
                <v:textbox>
                  <w:txbxContent>
                    <w:p w:rsidR="008A1B71" w:rsidRPr="00A86029" w:rsidRDefault="00380889" w:rsidP="00C93F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C93FF2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atum: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8BA3A2" wp14:editId="171169D3">
                <wp:simplePos x="0" y="0"/>
                <wp:positionH relativeFrom="column">
                  <wp:posOffset>2514600</wp:posOffset>
                </wp:positionH>
                <wp:positionV relativeFrom="paragraph">
                  <wp:posOffset>2402840</wp:posOffset>
                </wp:positionV>
                <wp:extent cx="1371600" cy="22860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A8602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Kunden-Nr.: 1003</w:t>
                            </w:r>
                          </w:p>
                          <w:p w:rsidR="008A1B71" w:rsidRPr="00A86029" w:rsidRDefault="008A1B71" w:rsidP="008A1B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BA3A2" id="Text Box 6" o:spid="_x0000_s1027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Q/t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" filled="f" stroked="f">
                <v:textbox>
                  <w:txbxContent>
                    <w:p w:rsidR="008A1B71" w:rsidRPr="00A8602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Kunden-Nr.: 1003</w:t>
                      </w:r>
                    </w:p>
                    <w:p w:rsidR="008A1B71" w:rsidRPr="00A86029" w:rsidRDefault="008A1B71" w:rsidP="008A1B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AF3AD9" wp14:editId="1B7185A7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A86029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A86029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A8602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A8602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  <w:p w:rsidR="009341AB" w:rsidRPr="00A86029" w:rsidRDefault="009341AB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</w:t>
                            </w:r>
                          </w:p>
                          <w:p w:rsidR="009341AB" w:rsidRPr="00A86029" w:rsidRDefault="009341AB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3AD9" id="Text Box 2" o:spid="_x0000_s1028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QG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" filled="f" stroked="f">
                <v:textbox>
                  <w:txbxContent>
                    <w:p w:rsidR="008A1B71" w:rsidRPr="00A86029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A86029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A8602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A8602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  <w:p w:rsidR="009341AB" w:rsidRPr="00A86029" w:rsidRDefault="009341AB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Land</w:t>
                      </w:r>
                    </w:p>
                    <w:p w:rsidR="009341AB" w:rsidRPr="00A86029" w:rsidRDefault="009341AB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2123F1" wp14:editId="2B6CD14F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169545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A8602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B05E1D" w:rsidRPr="00A86029" w:rsidRDefault="00B05E1D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A1B71" w:rsidRPr="00A8602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A8602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A8602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A8602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A8602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A8602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23F1" id="Text Box 3" o:spid="_x0000_s1029" type="#_x0000_t202" style="position:absolute;margin-left:322.9pt;margin-top:4.3pt;width:162pt;height:13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WJ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" filled="f" stroked="f">
                <v:textbox>
                  <w:txbxContent>
                    <w:p w:rsidR="00FE1EA2" w:rsidRPr="00A8602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B05E1D" w:rsidRPr="00A86029" w:rsidRDefault="00B05E1D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8A1B71" w:rsidRPr="00A8602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A8602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A8602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A8602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A8602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A8602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9341A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A687D0" wp14:editId="77B4EE4E">
                <wp:simplePos x="0" y="0"/>
                <wp:positionH relativeFrom="column">
                  <wp:posOffset>-118745</wp:posOffset>
                </wp:positionH>
                <wp:positionV relativeFrom="paragraph">
                  <wp:posOffset>71755</wp:posOffset>
                </wp:positionV>
                <wp:extent cx="2381250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A86029" w:rsidRDefault="009341AB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860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Proforma</w:t>
                            </w:r>
                            <w:r w:rsidR="00582259" w:rsidRPr="00A860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</w:t>
                            </w:r>
                            <w:r w:rsidR="008A1B71" w:rsidRPr="00A860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echnung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87D0" id="Text Box 4" o:spid="_x0000_s1030" type="#_x0000_t202" style="position:absolute;margin-left:-9.35pt;margin-top:5.65pt;width:187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agtQ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" filled="f" stroked="f">
                <v:textbox>
                  <w:txbxContent>
                    <w:p w:rsidR="008A1B71" w:rsidRPr="00A86029" w:rsidRDefault="009341AB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r w:rsidRPr="00A86029">
                        <w:rPr>
                          <w:rFonts w:ascii="Arial" w:hAnsi="Arial" w:cs="Arial"/>
                          <w:sz w:val="40"/>
                          <w:szCs w:val="40"/>
                        </w:rPr>
                        <w:t>Proforma</w:t>
                      </w:r>
                      <w:r w:rsidR="00582259" w:rsidRPr="00A86029">
                        <w:rPr>
                          <w:rFonts w:ascii="Arial" w:hAnsi="Arial" w:cs="Arial"/>
                          <w:sz w:val="40"/>
                          <w:szCs w:val="40"/>
                        </w:rPr>
                        <w:t>r</w:t>
                      </w:r>
                      <w:r w:rsidR="008A1B71" w:rsidRPr="00A86029">
                        <w:rPr>
                          <w:rFonts w:ascii="Arial" w:hAnsi="Arial" w:cs="Arial"/>
                          <w:sz w:val="40"/>
                          <w:szCs w:val="40"/>
                        </w:rPr>
                        <w:t>echnung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582259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F41F69" wp14:editId="0165A6B6">
                <wp:simplePos x="0" y="0"/>
                <wp:positionH relativeFrom="column">
                  <wp:posOffset>-118745</wp:posOffset>
                </wp:positionH>
                <wp:positionV relativeFrom="paragraph">
                  <wp:posOffset>117475</wp:posOffset>
                </wp:positionV>
                <wp:extent cx="2057400" cy="28575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A86029" w:rsidRDefault="009341AB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Proforma</w:t>
                            </w:r>
                            <w:r w:rsidR="00582259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7A37FC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echnung</w:t>
                            </w:r>
                            <w:proofErr w:type="spellEnd"/>
                            <w:r w:rsidR="007A37FC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Nr.: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1F69" id="Text Box 5" o:spid="_x0000_s1031" type="#_x0000_t202" style="position:absolute;margin-left:-9.35pt;margin-top:9.25pt;width:162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oF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" filled="f" stroked="f">
                <v:textbox>
                  <w:txbxContent>
                    <w:p w:rsidR="008A1B71" w:rsidRPr="00A86029" w:rsidRDefault="009341AB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Proforma</w:t>
                      </w:r>
                      <w:r w:rsidR="00582259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7A37FC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echnung</w:t>
                      </w:r>
                      <w:proofErr w:type="spellEnd"/>
                      <w:r w:rsidR="007A37FC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Nr.: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3000C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Default="008A1B71" w:rsidP="008A1B71"/>
    <w:p w:rsidR="007C2315" w:rsidRDefault="007C2315" w:rsidP="008A1B71"/>
    <w:p w:rsidR="009341AB" w:rsidRDefault="009341AB" w:rsidP="008A1B71"/>
    <w:tbl>
      <w:tblPr>
        <w:tblStyle w:val="Tabellenraster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697"/>
        <w:gridCol w:w="4055"/>
        <w:gridCol w:w="1089"/>
        <w:gridCol w:w="1870"/>
        <w:gridCol w:w="1577"/>
      </w:tblGrid>
      <w:tr w:rsidR="0089101D" w:rsidTr="00C93FF2">
        <w:trPr>
          <w:trHeight w:val="294"/>
        </w:trPr>
        <w:tc>
          <w:tcPr>
            <w:tcW w:w="675" w:type="dxa"/>
            <w:shd w:val="clear" w:color="auto" w:fill="D9D9D9" w:themeFill="background1" w:themeFillShade="D9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Pos.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Beschreibung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Menge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3FF2" w:rsidRPr="00A86029" w:rsidRDefault="0089101D" w:rsidP="00C93FF2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Gesamtg</w:t>
            </w:r>
            <w:r w:rsidR="00C93FF2" w:rsidRPr="00A86029">
              <w:rPr>
                <w:rFonts w:ascii="Arial" w:hAnsi="Arial" w:cs="Arial"/>
              </w:rPr>
              <w:t>ewicht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C93FF2" w:rsidRPr="00A86029" w:rsidRDefault="0089101D" w:rsidP="00C93FF2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Gesamtp</w:t>
            </w:r>
            <w:r w:rsidR="00C93FF2" w:rsidRPr="00A86029">
              <w:rPr>
                <w:rFonts w:ascii="Arial" w:hAnsi="Arial" w:cs="Arial"/>
              </w:rPr>
              <w:t>reis</w:t>
            </w:r>
          </w:p>
        </w:tc>
      </w:tr>
      <w:tr w:rsidR="0089101D" w:rsidTr="00C93FF2">
        <w:tc>
          <w:tcPr>
            <w:tcW w:w="675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</w:tr>
      <w:tr w:rsidR="0089101D" w:rsidTr="00C93FF2">
        <w:tc>
          <w:tcPr>
            <w:tcW w:w="675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</w:tr>
      <w:tr w:rsidR="0089101D" w:rsidTr="00C93FF2">
        <w:tc>
          <w:tcPr>
            <w:tcW w:w="675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</w:tr>
      <w:tr w:rsidR="00C93FF2" w:rsidTr="00C93FF2">
        <w:tc>
          <w:tcPr>
            <w:tcW w:w="5495" w:type="dxa"/>
            <w:gridSpan w:val="2"/>
            <w:shd w:val="clear" w:color="auto" w:fill="D9D9D9" w:themeFill="background1" w:themeFillShade="D9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Gesamt</w:t>
            </w:r>
          </w:p>
        </w:tc>
        <w:tc>
          <w:tcPr>
            <w:tcW w:w="1134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</w:tr>
    </w:tbl>
    <w:p w:rsidR="009341AB" w:rsidRDefault="009341AB" w:rsidP="008A1B71"/>
    <w:p w:rsidR="009341AB" w:rsidRDefault="009341AB" w:rsidP="008A1B71"/>
    <w:p w:rsidR="009341AB" w:rsidRDefault="009341AB" w:rsidP="008A1B71"/>
    <w:p w:rsidR="009341AB" w:rsidRDefault="009341AB" w:rsidP="008A1B71"/>
    <w:p w:rsidR="00C93FF2" w:rsidRPr="00A86029" w:rsidRDefault="00C93FF2" w:rsidP="00B05E1D">
      <w:pPr>
        <w:pBdr>
          <w:bottom w:val="single" w:sz="4" w:space="1" w:color="auto"/>
        </w:pBdr>
        <w:rPr>
          <w:rFonts w:ascii="Arial" w:hAnsi="Arial" w:cs="Arial"/>
        </w:rPr>
      </w:pPr>
      <w:r w:rsidRPr="00A86029">
        <w:rPr>
          <w:rFonts w:ascii="Arial" w:hAnsi="Arial" w:cs="Arial"/>
        </w:rPr>
        <w:t>Herkunftsland:</w:t>
      </w:r>
      <w:r w:rsidR="00582259" w:rsidRPr="00A86029">
        <w:rPr>
          <w:rFonts w:ascii="Arial" w:hAnsi="Arial" w:cs="Arial"/>
        </w:rPr>
        <w:t xml:space="preserve"> z.B. Deutschland</w:t>
      </w:r>
    </w:p>
    <w:p w:rsidR="00C93FF2" w:rsidRPr="00A86029" w:rsidRDefault="00C93FF2" w:rsidP="00C93FF2">
      <w:pPr>
        <w:rPr>
          <w:rFonts w:ascii="Arial" w:hAnsi="Arial" w:cs="Arial"/>
        </w:rPr>
      </w:pPr>
    </w:p>
    <w:p w:rsidR="009341AB" w:rsidRPr="00A86029" w:rsidRDefault="00C93FF2" w:rsidP="00B05E1D">
      <w:pPr>
        <w:pBdr>
          <w:bottom w:val="single" w:sz="4" w:space="1" w:color="auto"/>
        </w:pBdr>
        <w:rPr>
          <w:rFonts w:ascii="Arial" w:hAnsi="Arial" w:cs="Arial"/>
        </w:rPr>
      </w:pPr>
      <w:r w:rsidRPr="00A86029">
        <w:rPr>
          <w:rFonts w:ascii="Arial" w:hAnsi="Arial" w:cs="Arial"/>
        </w:rPr>
        <w:t>Ausfuhrgrund: z.B. Mustersendung, Ersatzlieferung</w:t>
      </w:r>
    </w:p>
    <w:p w:rsidR="009341AB" w:rsidRPr="00B05E1D" w:rsidRDefault="009341AB" w:rsidP="008A1B71"/>
    <w:p w:rsidR="00D33FAB" w:rsidRDefault="000B2B2B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8FAF54" wp14:editId="0F460DB3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AF54" id="Text Box 20" o:spid="_x0000_s1032" type="#_x0000_t202" style="position:absolute;margin-left:373.9pt;margin-top:276.2pt;width:76.1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pU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Ri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bInKVL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8839E3" wp14:editId="3E21733C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39E3" id="Text Box 21" o:spid="_x0000_s1033" type="#_x0000_t202" style="position:absolute;margin-left:293.65pt;margin-top:134.15pt;width:100.5pt;height:1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E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sfi+BA2snoECSsJ&#10;AgMxwuSDRSPVd4wGmCIZ1t92VDGM2vcCnkESEgJuxm3IbBHBRp1bNucWKkqAyrDBaFquzDSqdr3i&#10;2wYiTQ9PyBt4OjV3orZvbMoKGNkNTArH7TDV7Cg63zuvp9m7/AU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iFlRIL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4EA05C" wp14:editId="776AC1E9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A05C" id="Text Box 14" o:spid="_x0000_s1034" type="#_x0000_t202" style="position:absolute;margin-left:-7.1pt;margin-top:302.9pt;width:457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0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3FF2" w:rsidTr="00C93FF2">
        <w:trPr>
          <w:trHeight w:val="961"/>
        </w:trPr>
        <w:tc>
          <w:tcPr>
            <w:tcW w:w="3070" w:type="dxa"/>
          </w:tcPr>
          <w:p w:rsidR="00C93FF2" w:rsidRPr="00A86029" w:rsidRDefault="00C93FF2" w:rsidP="00D33FAB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Ort, Datum</w:t>
            </w:r>
          </w:p>
        </w:tc>
        <w:tc>
          <w:tcPr>
            <w:tcW w:w="3071" w:type="dxa"/>
          </w:tcPr>
          <w:p w:rsidR="00C93FF2" w:rsidRPr="00A86029" w:rsidRDefault="00C93FF2" w:rsidP="00D33FAB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Name</w:t>
            </w:r>
          </w:p>
        </w:tc>
        <w:tc>
          <w:tcPr>
            <w:tcW w:w="3071" w:type="dxa"/>
          </w:tcPr>
          <w:p w:rsidR="00C93FF2" w:rsidRPr="00A86029" w:rsidRDefault="00C93FF2" w:rsidP="00D33FAB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Unterschrift</w:t>
            </w:r>
          </w:p>
        </w:tc>
      </w:tr>
    </w:tbl>
    <w:p w:rsidR="00D33FAB" w:rsidRPr="00D33FAB" w:rsidRDefault="00D33FAB" w:rsidP="00D33FAB"/>
    <w:p w:rsidR="00D33FAB" w:rsidRPr="00D33FAB" w:rsidRDefault="009341AB" w:rsidP="00D33FAB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E1BBB0" wp14:editId="31EA0DCE">
                <wp:simplePos x="0" y="0"/>
                <wp:positionH relativeFrom="column">
                  <wp:posOffset>-90170</wp:posOffset>
                </wp:positionH>
                <wp:positionV relativeFrom="paragraph">
                  <wp:posOffset>-1905</wp:posOffset>
                </wp:positionV>
                <wp:extent cx="5805170" cy="100965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259" w:rsidRDefault="0058225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82259" w:rsidRDefault="0058225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82259" w:rsidRDefault="0058225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  <w:p w:rsidR="00582259" w:rsidRDefault="0058225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  <w:p w:rsidR="00191819" w:rsidRPr="00A86029" w:rsidRDefault="0058225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Kostenlose Vorlage für eine </w:t>
                            </w:r>
                            <w:proofErr w:type="spellStart"/>
                            <w:r w:rsidRPr="00A860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Proformarechnung</w:t>
                            </w:r>
                            <w:proofErr w:type="spellEnd"/>
                            <w:r w:rsidRPr="00A860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von </w:t>
                            </w:r>
                            <w:hyperlink r:id="rId8" w:history="1">
                              <w:r w:rsidRPr="00A8602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http://rechnungen-muster.de</w:t>
                              </w:r>
                            </w:hyperlink>
                            <w:r w:rsidRPr="00A8602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BBB0" id="Text Box 22" o:spid="_x0000_s1035" type="#_x0000_t202" style="position:absolute;margin-left:-7.1pt;margin-top:-.15pt;width:457.1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FRuwIAAMM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" filled="f" stroked="f">
                <v:textbox>
                  <w:txbxContent>
                    <w:p w:rsidR="00582259" w:rsidRDefault="0058225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82259" w:rsidRDefault="0058225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82259" w:rsidRDefault="0058225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  <w:p w:rsidR="00582259" w:rsidRDefault="0058225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  <w:p w:rsidR="00191819" w:rsidRPr="00A86029" w:rsidRDefault="0058225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Kostenlose Vorlage für eine </w:t>
                      </w:r>
                      <w:proofErr w:type="spellStart"/>
                      <w:r w:rsidRPr="00A86029">
                        <w:rPr>
                          <w:rFonts w:ascii="Arial" w:hAnsi="Arial" w:cs="Arial"/>
                          <w:sz w:val="20"/>
                          <w:szCs w:val="22"/>
                        </w:rPr>
                        <w:t>Proformarechnung</w:t>
                      </w:r>
                      <w:proofErr w:type="spellEnd"/>
                      <w:r w:rsidRPr="00A8602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von </w:t>
                      </w:r>
                      <w:hyperlink r:id="rId9" w:history="1">
                        <w:r w:rsidRPr="00A86029">
                          <w:rPr>
                            <w:rStyle w:val="Hyperlink"/>
                            <w:rFonts w:ascii="Arial" w:hAnsi="Arial" w:cs="Arial"/>
                            <w:sz w:val="20"/>
                            <w:szCs w:val="22"/>
                          </w:rPr>
                          <w:t>http://rechnungen-muster.de</w:t>
                        </w:r>
                      </w:hyperlink>
                      <w:r w:rsidRPr="00A86029">
                        <w:rPr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3FAB" w:rsidRPr="00D33FAB" w:rsidRDefault="00D33FAB" w:rsidP="00D33FAB"/>
    <w:p w:rsidR="00D33FAB" w:rsidRPr="00D33FAB" w:rsidRDefault="00D33FAB" w:rsidP="00D33FAB"/>
    <w:p w:rsidR="00D33FAB" w:rsidRDefault="00D33FAB" w:rsidP="00D33FAB"/>
    <w:p w:rsidR="00D33FAB" w:rsidRDefault="00D33FAB" w:rsidP="00D33FAB"/>
    <w:p w:rsidR="00A86029" w:rsidRDefault="00A86029">
      <w:r>
        <w:br w:type="page"/>
      </w:r>
    </w:p>
    <w:p w:rsidR="00D33FAB" w:rsidRDefault="00D33FAB" w:rsidP="00D33FAB">
      <w:pPr>
        <w:tabs>
          <w:tab w:val="left" w:pos="1665"/>
        </w:tabs>
      </w:pPr>
    </w:p>
    <w:p w:rsidR="00A86029" w:rsidRDefault="00A86029" w:rsidP="00D33FAB">
      <w:pPr>
        <w:tabs>
          <w:tab w:val="left" w:pos="1665"/>
        </w:tabs>
      </w:pPr>
    </w:p>
    <w:p w:rsidR="00A86029" w:rsidRPr="00FA65E6" w:rsidRDefault="00A86029" w:rsidP="00A86029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A86029" w:rsidRPr="00FA65E6" w:rsidRDefault="00A86029" w:rsidP="00A86029"/>
    <w:p w:rsidR="00A86029" w:rsidRDefault="00A86029" w:rsidP="00A86029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A86029" w:rsidRPr="00082ECB" w:rsidRDefault="00A86029" w:rsidP="00A86029">
      <w:pPr>
        <w:rPr>
          <w:rFonts w:ascii="Arial" w:hAnsi="Arial" w:cs="Arial"/>
          <w:sz w:val="22"/>
          <w:szCs w:val="22"/>
        </w:rPr>
      </w:pPr>
    </w:p>
    <w:p w:rsidR="00A86029" w:rsidRPr="00FA65E6" w:rsidRDefault="00A86029" w:rsidP="00A86029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10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A86029" w:rsidRPr="00FA65E6" w:rsidRDefault="00A86029" w:rsidP="00A86029"/>
    <w:p w:rsidR="00A86029" w:rsidRPr="00621C44" w:rsidRDefault="00A86029" w:rsidP="00A86029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A86029" w:rsidRDefault="00A86029" w:rsidP="00A8602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A86029" w:rsidRPr="00082ECB" w:rsidRDefault="00A86029" w:rsidP="00A8602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können </w:t>
      </w:r>
      <w:r w:rsidR="006E5A83">
        <w:rPr>
          <w:rFonts w:ascii="Arial" w:hAnsi="Arial" w:cs="Arial"/>
          <w:sz w:val="22"/>
          <w:szCs w:val="22"/>
        </w:rPr>
        <w:t>in der Kopfzeile Ihren Firmennamen oder</w:t>
      </w:r>
      <w:r>
        <w:rPr>
          <w:rFonts w:ascii="Arial" w:hAnsi="Arial" w:cs="Arial"/>
          <w:sz w:val="22"/>
          <w:szCs w:val="22"/>
        </w:rPr>
        <w:t xml:space="preserve"> stattdessen Ihr Logo als Bild einf</w:t>
      </w:r>
      <w:r w:rsidR="006E5A83">
        <w:rPr>
          <w:rFonts w:ascii="Arial" w:hAnsi="Arial" w:cs="Arial"/>
          <w:sz w:val="22"/>
          <w:szCs w:val="22"/>
        </w:rPr>
        <w:t>ügen.</w:t>
      </w:r>
    </w:p>
    <w:p w:rsidR="00A86029" w:rsidRPr="00082ECB" w:rsidRDefault="00A86029" w:rsidP="00A8602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A86029" w:rsidRDefault="00A86029" w:rsidP="00A86029">
      <w:pPr>
        <w:rPr>
          <w:rFonts w:ascii="Arial" w:hAnsi="Arial" w:cs="Arial"/>
        </w:rPr>
      </w:pPr>
    </w:p>
    <w:p w:rsidR="00A86029" w:rsidRPr="009977D2" w:rsidRDefault="00A86029" w:rsidP="00A86029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A86029" w:rsidRPr="00D33FAB" w:rsidRDefault="00A86029" w:rsidP="00D33FAB">
      <w:pPr>
        <w:tabs>
          <w:tab w:val="left" w:pos="1665"/>
        </w:tabs>
      </w:pPr>
    </w:p>
    <w:sectPr w:rsidR="00A86029" w:rsidRPr="00D33FAB" w:rsidSect="003808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E1" w:rsidRDefault="000129E1">
      <w:r>
        <w:separator/>
      </w:r>
    </w:p>
  </w:endnote>
  <w:endnote w:type="continuationSeparator" w:id="0">
    <w:p w:rsidR="000129E1" w:rsidRDefault="0001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AF" w:rsidRDefault="003005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AAE2D" wp14:editId="5A88E7E3">
              <wp:simplePos x="0" y="0"/>
              <wp:positionH relativeFrom="column">
                <wp:posOffset>2624455</wp:posOffset>
              </wp:positionH>
              <wp:positionV relativeFrom="paragraph">
                <wp:posOffset>-74295</wp:posOffset>
              </wp:positionV>
              <wp:extent cx="194310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IBAN: DE37 1234  5678 9999 9999 99</w:t>
                          </w:r>
                        </w:p>
                        <w:p w:rsidR="004B69B3" w:rsidRPr="00F14AD4" w:rsidRDefault="004B69B3" w:rsidP="004B69B3"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BIC: ABCDEF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AAE2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06.65pt;margin-top:-5.85pt;width:15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ec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bMibXYQCmAmzzAErl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" filled="f" stroked="f">
              <v:textbox>
                <w:txbxContent>
                  <w:p w:rsidR="004B69B3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IBAN: DE37 1234  5678 9999 9999 99</w:t>
                    </w:r>
                  </w:p>
                  <w:p w:rsidR="004B69B3" w:rsidRPr="00F14AD4" w:rsidRDefault="004B69B3" w:rsidP="004B69B3"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BIC: ABCDEF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34CCC0" wp14:editId="719FC10E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Volksbank Köln</w:t>
                          </w:r>
                        </w:p>
                        <w:p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BLZ: 123 4948 29</w:t>
                          </w:r>
                        </w:p>
                        <w:p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KTO: 12345672</w:t>
                          </w:r>
                        </w:p>
                        <w:p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4CCC0" id="_x0000_s1039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Volksbank Köln</w:t>
                    </w:r>
                  </w:p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BLZ: 123 4948 29</w:t>
                    </w:r>
                  </w:p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KTO: 12345672</w:t>
                    </w:r>
                  </w:p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KTO Inh.: Max Mustermann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BE3817" wp14:editId="547A838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Musterstraße 12</w:t>
                          </w:r>
                        </w:p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E3817" id="Text Box 1" o:spid="_x0000_s1040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Musterfirma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Inh. Max Mustermann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Musterstraße 12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149C38" wp14:editId="60BA09CD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90442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6E83E" wp14:editId="75D88C8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6E83E" id="_x0000_s1041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Steuer-Nr.: 12345613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AF" w:rsidRDefault="003005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E1" w:rsidRDefault="000129E1">
      <w:r>
        <w:separator/>
      </w:r>
    </w:p>
  </w:footnote>
  <w:footnote w:type="continuationSeparator" w:id="0">
    <w:p w:rsidR="000129E1" w:rsidRDefault="0001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AF" w:rsidRDefault="003005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0B2B2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574C15" wp14:editId="2C0E8152">
              <wp:simplePos x="0" y="0"/>
              <wp:positionH relativeFrom="column">
                <wp:posOffset>2443480</wp:posOffset>
              </wp:positionH>
              <wp:positionV relativeFrom="paragraph">
                <wp:posOffset>-316230</wp:posOffset>
              </wp:positionV>
              <wp:extent cx="3552825" cy="819150"/>
              <wp:effectExtent l="0" t="0" r="444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74C1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92.4pt;margin-top:-24.9pt;width:279.7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JH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tHcVmccdAZODwO4mT0cQ5cdUz3cy+qbRkIuWyo27FYpObaM1pBdaG/6F1cn&#10;HG1B1uNHWUMYujXSAe0b1dvSQTEQoEOXnk6dsalUcPgujqMkijGqwJaEaRi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83E967" wp14:editId="369DDA4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191819" w:rsidRDefault="00380889" w:rsidP="00380889">
                          <w:pPr>
                            <w:rPr>
                              <w:rFonts w:asciiTheme="minorHAnsi" w:hAnsiTheme="minorHAnsi"/>
                              <w:sz w:val="36"/>
                              <w:szCs w:val="40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3E967" id="_x0000_s1037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191819" w:rsidRDefault="00380889" w:rsidP="00380889">
                    <w:pPr>
                      <w:rPr>
                        <w:rFonts w:asciiTheme="minorHAnsi" w:hAnsiTheme="minorHAnsi"/>
                        <w:sz w:val="36"/>
                        <w:szCs w:val="40"/>
                      </w:rPr>
                    </w:pPr>
                    <w:r w:rsidRPr="00191819">
                      <w:rPr>
                        <w:rFonts w:asciiTheme="minorHAnsi" w:hAnsiTheme="minorHAns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AF" w:rsidRDefault="003005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057C0"/>
    <w:rsid w:val="000129E1"/>
    <w:rsid w:val="00014FB0"/>
    <w:rsid w:val="000241EC"/>
    <w:rsid w:val="0008511A"/>
    <w:rsid w:val="000B2B2B"/>
    <w:rsid w:val="000F74E7"/>
    <w:rsid w:val="00141086"/>
    <w:rsid w:val="00191819"/>
    <w:rsid w:val="00261E59"/>
    <w:rsid w:val="00285A03"/>
    <w:rsid w:val="002B62BF"/>
    <w:rsid w:val="002D7912"/>
    <w:rsid w:val="003005AF"/>
    <w:rsid w:val="0032409B"/>
    <w:rsid w:val="00327ED0"/>
    <w:rsid w:val="0033176A"/>
    <w:rsid w:val="00333430"/>
    <w:rsid w:val="00380889"/>
    <w:rsid w:val="004B69B3"/>
    <w:rsid w:val="0055602D"/>
    <w:rsid w:val="00582259"/>
    <w:rsid w:val="005F59D0"/>
    <w:rsid w:val="00651599"/>
    <w:rsid w:val="006B51DB"/>
    <w:rsid w:val="006E5A83"/>
    <w:rsid w:val="0070107D"/>
    <w:rsid w:val="00785452"/>
    <w:rsid w:val="007A37FC"/>
    <w:rsid w:val="007C2315"/>
    <w:rsid w:val="0089101D"/>
    <w:rsid w:val="008A1B71"/>
    <w:rsid w:val="008F0360"/>
    <w:rsid w:val="009078E7"/>
    <w:rsid w:val="009341AB"/>
    <w:rsid w:val="00940A99"/>
    <w:rsid w:val="00997A8F"/>
    <w:rsid w:val="00A03A65"/>
    <w:rsid w:val="00A76DD4"/>
    <w:rsid w:val="00A86029"/>
    <w:rsid w:val="00AB612B"/>
    <w:rsid w:val="00B05E1D"/>
    <w:rsid w:val="00B45BB8"/>
    <w:rsid w:val="00B60FA6"/>
    <w:rsid w:val="00B772EA"/>
    <w:rsid w:val="00C93FF2"/>
    <w:rsid w:val="00D13EC8"/>
    <w:rsid w:val="00D33FAB"/>
    <w:rsid w:val="00DB2D21"/>
    <w:rsid w:val="00EE3A45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8225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8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chnungen-mu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67F0-02F1-41BC-8D73-F685F922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2015-10-27T12:56:00Z</dcterms:created>
  <dcterms:modified xsi:type="dcterms:W3CDTF">2015-10-27T12:57:00Z</dcterms:modified>
</cp:coreProperties>
</file>