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AF143B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720662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2066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72066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72066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72066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72066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72066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72066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720662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720662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06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7206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720662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06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mP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" filled="f" stroked="f">
                <v:textbox>
                  <w:txbxContent>
                    <w:p w:rsidR="008A1B71" w:rsidRPr="00720662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72066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72066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72066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72066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72066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72066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72066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720662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720662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0662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72066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720662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0662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AF143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54610</wp:posOffset>
                </wp:positionV>
                <wp:extent cx="2057400" cy="20574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720662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06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720662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06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720662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06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720662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720662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06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7206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720662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06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7206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720662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06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7206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446282" w:rsidRPr="00720662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6282" w:rsidRPr="00720662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06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Datum: 07.08.2015</w:t>
                            </w:r>
                            <w:r w:rsidRPr="007206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Rechnung Nr.: 2015-1234</w:t>
                            </w:r>
                            <w:r w:rsidRPr="007206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Kunde Nr.: 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2.9pt;margin-top:4.3pt;width:162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qet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" filled="f" stroked="f">
                <v:textbox>
                  <w:txbxContent>
                    <w:p w:rsidR="00FE1EA2" w:rsidRPr="00720662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0662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720662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0662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720662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0662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720662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720662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06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720662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720662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0662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720662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720662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0662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720662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446282" w:rsidRPr="00720662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46282" w:rsidRPr="00720662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0662">
                        <w:rPr>
                          <w:rFonts w:ascii="Arial" w:hAnsi="Arial" w:cs="Arial"/>
                          <w:sz w:val="22"/>
                          <w:szCs w:val="22"/>
                        </w:rPr>
                        <w:t>Datum: 07.08.2015</w:t>
                      </w:r>
                      <w:r w:rsidRPr="0072066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Rechnung Nr.: 2015-1234</w:t>
                      </w:r>
                      <w:r w:rsidRPr="0072066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Kunde Nr.: 1234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9A1985" w:rsidRDefault="009A1985" w:rsidP="008A1B71"/>
    <w:p w:rsidR="009A1985" w:rsidRDefault="00AF143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153670</wp:posOffset>
                </wp:positionV>
                <wp:extent cx="2695575" cy="59055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720662" w:rsidRDefault="002E2C4F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2066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Zahlungserinnerung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.35pt;margin-top:12.1pt;width:212.25pt;height: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mdlugIAAME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" filled="f" stroked="f">
                <v:textbox>
                  <w:txbxContent>
                    <w:p w:rsidR="008A1B71" w:rsidRPr="00720662" w:rsidRDefault="002E2C4F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20662">
                        <w:rPr>
                          <w:rFonts w:ascii="Arial" w:hAnsi="Arial" w:cs="Arial"/>
                          <w:sz w:val="40"/>
                          <w:szCs w:val="40"/>
                        </w:rPr>
                        <w:t>Zahlungserinnerung</w:t>
                      </w:r>
                    </w:p>
                  </w:txbxContent>
                </v:textbox>
              </v:shape>
            </w:pict>
          </mc:Fallback>
        </mc:AlternateContent>
      </w:r>
    </w:p>
    <w:p w:rsidR="00BA7BE1" w:rsidRPr="00BF14AA" w:rsidRDefault="00BA7BE1" w:rsidP="00BA7BE1">
      <w:pPr>
        <w:spacing w:after="200" w:line="276" w:lineRule="auto"/>
        <w:rPr>
          <w:rFonts w:ascii="Franklin Gothic Medium" w:eastAsia="Calibri" w:hAnsi="Franklin Gothic Medium"/>
          <w:lang w:eastAsia="en-US"/>
        </w:rPr>
      </w:pPr>
    </w:p>
    <w:p w:rsidR="0094037A" w:rsidRDefault="0094037A" w:rsidP="0094037A">
      <w:pPr>
        <w:rPr>
          <w:rFonts w:ascii="Franklin Gothic Medium" w:hAnsi="Franklin Gothic Medium"/>
        </w:rPr>
      </w:pPr>
    </w:p>
    <w:p w:rsidR="0094037A" w:rsidRPr="001728AC" w:rsidRDefault="0094037A" w:rsidP="0094037A">
      <w:pPr>
        <w:rPr>
          <w:rFonts w:ascii="Franklin Gothic Medium" w:hAnsi="Franklin Gothic Medium"/>
        </w:rPr>
      </w:pPr>
    </w:p>
    <w:p w:rsidR="001728AC" w:rsidRPr="00720662" w:rsidRDefault="001728AC" w:rsidP="001728A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20662">
        <w:rPr>
          <w:rFonts w:ascii="Arial" w:eastAsia="Calibri" w:hAnsi="Arial" w:cs="Arial"/>
          <w:sz w:val="22"/>
          <w:szCs w:val="22"/>
          <w:lang w:eastAsia="en-US"/>
        </w:rPr>
        <w:t>Sehr geehrter Herr</w:t>
      </w:r>
      <w:r w:rsidR="007217A9" w:rsidRPr="00720662">
        <w:rPr>
          <w:rFonts w:ascii="Arial" w:eastAsia="Calibri" w:hAnsi="Arial" w:cs="Arial"/>
          <w:sz w:val="22"/>
          <w:szCs w:val="22"/>
          <w:lang w:eastAsia="en-US"/>
        </w:rPr>
        <w:t xml:space="preserve"> Mustermann,</w:t>
      </w:r>
    </w:p>
    <w:p w:rsidR="002E2C4F" w:rsidRPr="00720662" w:rsidRDefault="002E2C4F" w:rsidP="002E2C4F">
      <w:pPr>
        <w:tabs>
          <w:tab w:val="left" w:pos="945"/>
        </w:tabs>
        <w:rPr>
          <w:rFonts w:ascii="Arial" w:hAnsi="Arial" w:cs="Arial"/>
        </w:rPr>
      </w:pPr>
      <w:r w:rsidRPr="00720662">
        <w:rPr>
          <w:rFonts w:ascii="Arial" w:hAnsi="Arial" w:cs="Arial"/>
        </w:rPr>
        <w:t xml:space="preserve">im hektischen Alltag geht Manches auch mal unter. Deshalb möchten wir Sie heute an unsere noch ausstehende Rechnung Nr. </w:t>
      </w:r>
      <w:proofErr w:type="spellStart"/>
      <w:r w:rsidRPr="00720662">
        <w:rPr>
          <w:rFonts w:ascii="Arial" w:hAnsi="Arial" w:cs="Arial"/>
        </w:rPr>
        <w:t>xxxx</w:t>
      </w:r>
      <w:proofErr w:type="spellEnd"/>
      <w:r w:rsidRPr="00720662">
        <w:rPr>
          <w:rFonts w:ascii="Arial" w:hAnsi="Arial" w:cs="Arial"/>
        </w:rPr>
        <w:t xml:space="preserve"> vom 01.01.14 über den Betrag von 200</w:t>
      </w:r>
      <w:r w:rsidR="007217A9" w:rsidRPr="00720662">
        <w:rPr>
          <w:rFonts w:ascii="Arial" w:hAnsi="Arial" w:cs="Arial"/>
        </w:rPr>
        <w:t>,00</w:t>
      </w:r>
      <w:r w:rsidRPr="00720662">
        <w:rPr>
          <w:rFonts w:ascii="Arial" w:hAnsi="Arial" w:cs="Arial"/>
        </w:rPr>
        <w:t xml:space="preserve"> Euro erinnern. </w:t>
      </w:r>
    </w:p>
    <w:p w:rsidR="005B7A4A" w:rsidRPr="00720662" w:rsidRDefault="005B7A4A" w:rsidP="002E2C4F">
      <w:pPr>
        <w:tabs>
          <w:tab w:val="left" w:pos="945"/>
        </w:tabs>
        <w:rPr>
          <w:rFonts w:ascii="Arial" w:hAnsi="Arial" w:cs="Arial"/>
        </w:rPr>
      </w:pPr>
    </w:p>
    <w:p w:rsidR="005B7A4A" w:rsidRPr="00720662" w:rsidRDefault="005B7A4A" w:rsidP="002E2C4F">
      <w:pPr>
        <w:tabs>
          <w:tab w:val="left" w:pos="945"/>
        </w:tabs>
        <w:rPr>
          <w:rFonts w:ascii="Arial" w:hAnsi="Arial" w:cs="Arial"/>
        </w:rPr>
      </w:pPr>
      <w:r w:rsidRPr="00720662">
        <w:rPr>
          <w:rFonts w:ascii="Arial" w:hAnsi="Arial" w:cs="Arial"/>
        </w:rPr>
        <w:t>Bitte begleichen Sie den Rechnungsbetrag von 200,00 Euro bis zum 14.01.14 auf unser unten genanntes Konto.</w:t>
      </w:r>
    </w:p>
    <w:p w:rsidR="002E2C4F" w:rsidRPr="00720662" w:rsidRDefault="002E2C4F" w:rsidP="002E2C4F">
      <w:pPr>
        <w:tabs>
          <w:tab w:val="left" w:pos="945"/>
        </w:tabs>
        <w:rPr>
          <w:rFonts w:ascii="Arial" w:hAnsi="Arial" w:cs="Arial"/>
        </w:rPr>
      </w:pPr>
    </w:p>
    <w:p w:rsidR="002E2C4F" w:rsidRPr="00720662" w:rsidRDefault="002E2C4F" w:rsidP="002E2C4F">
      <w:pPr>
        <w:tabs>
          <w:tab w:val="left" w:pos="945"/>
        </w:tabs>
        <w:rPr>
          <w:rFonts w:ascii="Arial" w:hAnsi="Arial" w:cs="Arial"/>
        </w:rPr>
      </w:pPr>
      <w:r w:rsidRPr="00720662">
        <w:rPr>
          <w:rFonts w:ascii="Arial" w:hAnsi="Arial" w:cs="Arial"/>
        </w:rPr>
        <w:t xml:space="preserve">Sollten Sie </w:t>
      </w:r>
      <w:r w:rsidR="005B7A4A" w:rsidRPr="00720662">
        <w:rPr>
          <w:rFonts w:ascii="Arial" w:hAnsi="Arial" w:cs="Arial"/>
        </w:rPr>
        <w:t xml:space="preserve">mit unserer Leistung </w:t>
      </w:r>
      <w:r w:rsidRPr="00720662">
        <w:rPr>
          <w:rFonts w:ascii="Arial" w:hAnsi="Arial" w:cs="Arial"/>
        </w:rPr>
        <w:t xml:space="preserve">wider Erwarten nicht zufrieden sein, dann lassen Sie es uns bitte umgehend wissen. Sie erreichen uns jederzeit per Telefon unter 0211/1234567 oder per E-Mail </w:t>
      </w:r>
      <w:r w:rsidR="008A0504">
        <w:rPr>
          <w:rFonts w:ascii="Arial" w:hAnsi="Arial" w:cs="Arial"/>
        </w:rPr>
        <w:t>an</w:t>
      </w:r>
      <w:r w:rsidRPr="00720662">
        <w:rPr>
          <w:rFonts w:ascii="Arial" w:hAnsi="Arial" w:cs="Arial"/>
        </w:rPr>
        <w:t xml:space="preserve"> </w:t>
      </w:r>
      <w:hyperlink r:id="rId7" w:history="1">
        <w:r w:rsidRPr="00720662">
          <w:rPr>
            <w:rStyle w:val="Hyperlink"/>
            <w:rFonts w:ascii="Arial" w:hAnsi="Arial" w:cs="Arial"/>
          </w:rPr>
          <w:t>info@domain.de</w:t>
        </w:r>
      </w:hyperlink>
      <w:r w:rsidR="008A0504">
        <w:rPr>
          <w:rFonts w:ascii="Arial" w:hAnsi="Arial" w:cs="Arial"/>
        </w:rPr>
        <w:t>.</w:t>
      </w:r>
      <w:bookmarkStart w:id="0" w:name="_GoBack"/>
      <w:bookmarkEnd w:id="0"/>
    </w:p>
    <w:p w:rsidR="005B7A4A" w:rsidRPr="00720662" w:rsidRDefault="005B7A4A" w:rsidP="002E2C4F">
      <w:pPr>
        <w:tabs>
          <w:tab w:val="left" w:pos="945"/>
        </w:tabs>
        <w:rPr>
          <w:rFonts w:ascii="Arial" w:hAnsi="Arial" w:cs="Arial"/>
        </w:rPr>
      </w:pPr>
    </w:p>
    <w:p w:rsidR="002E2C4F" w:rsidRPr="00720662" w:rsidRDefault="005B7A4A" w:rsidP="002E2C4F">
      <w:pPr>
        <w:tabs>
          <w:tab w:val="left" w:pos="945"/>
        </w:tabs>
        <w:rPr>
          <w:rFonts w:ascii="Arial" w:hAnsi="Arial" w:cs="Arial"/>
        </w:rPr>
      </w:pPr>
      <w:r w:rsidRPr="00720662">
        <w:rPr>
          <w:rFonts w:ascii="Arial" w:hAnsi="Arial" w:cs="Arial"/>
        </w:rPr>
        <w:t>Bei Rückfragen können Sie sich jederzeit gerne an uns wenden.</w:t>
      </w:r>
    </w:p>
    <w:p w:rsidR="002E2C4F" w:rsidRPr="00720662" w:rsidRDefault="002E2C4F" w:rsidP="002E2C4F">
      <w:pPr>
        <w:tabs>
          <w:tab w:val="left" w:pos="945"/>
        </w:tabs>
        <w:rPr>
          <w:rFonts w:ascii="Arial" w:hAnsi="Arial" w:cs="Arial"/>
        </w:rPr>
      </w:pPr>
    </w:p>
    <w:p w:rsidR="002E2C4F" w:rsidRPr="00720662" w:rsidRDefault="002E2C4F" w:rsidP="002E2C4F">
      <w:pPr>
        <w:tabs>
          <w:tab w:val="left" w:pos="945"/>
        </w:tabs>
        <w:rPr>
          <w:rFonts w:ascii="Arial" w:hAnsi="Arial" w:cs="Arial"/>
        </w:rPr>
      </w:pPr>
      <w:r w:rsidRPr="00720662">
        <w:rPr>
          <w:rFonts w:ascii="Arial" w:hAnsi="Arial" w:cs="Arial"/>
        </w:rPr>
        <w:t>Herzliche Grüße</w:t>
      </w:r>
    </w:p>
    <w:p w:rsidR="008A1B71" w:rsidRPr="00720662" w:rsidRDefault="002E2C4F" w:rsidP="002E2C4F">
      <w:pPr>
        <w:tabs>
          <w:tab w:val="left" w:pos="945"/>
        </w:tabs>
        <w:rPr>
          <w:rFonts w:ascii="Arial" w:hAnsi="Arial" w:cs="Arial"/>
        </w:rPr>
      </w:pPr>
      <w:r w:rsidRPr="00720662">
        <w:rPr>
          <w:rFonts w:ascii="Arial" w:hAnsi="Arial" w:cs="Arial"/>
        </w:rPr>
        <w:t>Firma xxx</w:t>
      </w: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5B7A4A" w:rsidRDefault="005B7A4A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5B7A4A" w:rsidRDefault="005B7A4A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5B7A4A" w:rsidRDefault="005B7A4A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7217A9" w:rsidRDefault="007217A9" w:rsidP="002E2C4F">
      <w:pPr>
        <w:tabs>
          <w:tab w:val="left" w:pos="945"/>
        </w:tabs>
        <w:rPr>
          <w:rFonts w:ascii="Franklin Gothic Medium" w:hAnsi="Franklin Gothic Medium"/>
        </w:rPr>
      </w:pPr>
    </w:p>
    <w:p w:rsidR="008A0504" w:rsidRDefault="007217A9" w:rsidP="002E2C4F">
      <w:pPr>
        <w:tabs>
          <w:tab w:val="left" w:pos="945"/>
        </w:tabs>
        <w:rPr>
          <w:rFonts w:ascii="Arial" w:hAnsi="Arial" w:cs="Arial"/>
          <w:sz w:val="18"/>
        </w:rPr>
      </w:pPr>
      <w:r w:rsidRPr="00720662">
        <w:rPr>
          <w:rFonts w:ascii="Arial" w:hAnsi="Arial" w:cs="Arial"/>
          <w:sz w:val="18"/>
        </w:rPr>
        <w:t xml:space="preserve">Kostenlose Vorlage für Zahlungserinnerung von </w:t>
      </w:r>
      <w:hyperlink r:id="rId8" w:history="1">
        <w:r w:rsidRPr="00720662">
          <w:rPr>
            <w:rStyle w:val="Hyperlink"/>
            <w:rFonts w:ascii="Arial" w:hAnsi="Arial" w:cs="Arial"/>
            <w:sz w:val="18"/>
          </w:rPr>
          <w:t>http://rechnungen-muster.de</w:t>
        </w:r>
      </w:hyperlink>
      <w:r w:rsidRPr="00720662">
        <w:rPr>
          <w:rFonts w:ascii="Arial" w:hAnsi="Arial" w:cs="Arial"/>
          <w:sz w:val="18"/>
        </w:rPr>
        <w:t xml:space="preserve">. </w:t>
      </w:r>
    </w:p>
    <w:p w:rsidR="008A0504" w:rsidRDefault="008A050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7217A9" w:rsidRDefault="007217A9" w:rsidP="002E2C4F">
      <w:pPr>
        <w:tabs>
          <w:tab w:val="left" w:pos="945"/>
        </w:tabs>
        <w:rPr>
          <w:rFonts w:ascii="Arial" w:hAnsi="Arial" w:cs="Arial"/>
          <w:sz w:val="18"/>
        </w:rPr>
      </w:pPr>
    </w:p>
    <w:p w:rsidR="008A0504" w:rsidRDefault="008A0504" w:rsidP="002E2C4F">
      <w:pPr>
        <w:tabs>
          <w:tab w:val="left" w:pos="945"/>
        </w:tabs>
        <w:rPr>
          <w:rFonts w:ascii="Arial" w:hAnsi="Arial" w:cs="Arial"/>
          <w:sz w:val="18"/>
        </w:rPr>
      </w:pPr>
    </w:p>
    <w:p w:rsidR="008A0504" w:rsidRDefault="008A0504" w:rsidP="002E2C4F">
      <w:pPr>
        <w:tabs>
          <w:tab w:val="left" w:pos="945"/>
        </w:tabs>
        <w:rPr>
          <w:rFonts w:ascii="Arial" w:hAnsi="Arial" w:cs="Arial"/>
          <w:sz w:val="18"/>
        </w:rPr>
      </w:pPr>
    </w:p>
    <w:p w:rsidR="008A0504" w:rsidRPr="00FA65E6" w:rsidRDefault="008A0504" w:rsidP="008A0504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8A0504" w:rsidRPr="00FA65E6" w:rsidRDefault="008A0504" w:rsidP="008A0504"/>
    <w:p w:rsidR="008A0504" w:rsidRDefault="008A0504" w:rsidP="008A0504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8A0504" w:rsidRPr="00082ECB" w:rsidRDefault="008A0504" w:rsidP="008A0504">
      <w:pPr>
        <w:rPr>
          <w:rFonts w:ascii="Arial" w:hAnsi="Arial" w:cs="Arial"/>
          <w:sz w:val="22"/>
          <w:szCs w:val="22"/>
        </w:rPr>
      </w:pPr>
    </w:p>
    <w:p w:rsidR="008A0504" w:rsidRPr="00FA65E6" w:rsidRDefault="008A0504" w:rsidP="008A0504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9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8A0504" w:rsidRPr="00FA65E6" w:rsidRDefault="008A0504" w:rsidP="008A0504"/>
    <w:p w:rsidR="008A0504" w:rsidRPr="00621C44" w:rsidRDefault="008A0504" w:rsidP="008A0504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8A0504" w:rsidRDefault="008A0504" w:rsidP="008A050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8A0504" w:rsidRPr="00082ECB" w:rsidRDefault="008A0504" w:rsidP="008A050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Beachten Sie, dass FIRMENNAME und der Untertitel in der Kopfzeile aus </w:t>
      </w:r>
      <w:r w:rsidRPr="00621C44">
        <w:rPr>
          <w:rFonts w:ascii="Arial" w:hAnsi="Arial" w:cs="Arial"/>
          <w:b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Textfeldern bestehen. Sie können diese anpassen, stattdessen Ihr Logo als Bild einfügen oder es komplett entfernen.</w:t>
      </w:r>
    </w:p>
    <w:p w:rsidR="008A0504" w:rsidRPr="00082ECB" w:rsidRDefault="008A0504" w:rsidP="008A050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8A0504" w:rsidRDefault="008A0504" w:rsidP="008A0504">
      <w:pPr>
        <w:rPr>
          <w:rFonts w:ascii="Arial" w:hAnsi="Arial" w:cs="Arial"/>
        </w:rPr>
      </w:pPr>
    </w:p>
    <w:p w:rsidR="008A0504" w:rsidRPr="009977D2" w:rsidRDefault="008A0504" w:rsidP="008A0504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8A0504" w:rsidRPr="00720662" w:rsidRDefault="008A0504" w:rsidP="002E2C4F">
      <w:pPr>
        <w:tabs>
          <w:tab w:val="left" w:pos="945"/>
        </w:tabs>
        <w:rPr>
          <w:rFonts w:ascii="Arial" w:hAnsi="Arial" w:cs="Arial"/>
          <w:sz w:val="18"/>
        </w:rPr>
      </w:pPr>
    </w:p>
    <w:sectPr w:rsidR="008A0504" w:rsidRPr="00720662" w:rsidSect="003808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32" w:rsidRDefault="00436C32">
      <w:r>
        <w:separator/>
      </w:r>
    </w:p>
  </w:endnote>
  <w:endnote w:type="continuationSeparator" w:id="0">
    <w:p w:rsidR="00436C32" w:rsidRDefault="0043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F6" w:rsidRDefault="007606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AF143B">
    <w:pPr>
      <w:pStyle w:val="Fu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-229236</wp:posOffset>
              </wp:positionV>
              <wp:extent cx="5715000" cy="0"/>
              <wp:effectExtent l="0" t="0" r="19050" b="1905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3ECC0" id="Line 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8.05pt" to="450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L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Q2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-75565</wp:posOffset>
              </wp:positionV>
              <wp:extent cx="1714500" cy="80010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Volksbank Köln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BLZ: 123 4948 29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KTO: 12345672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5pt;margin-top:-5.9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ms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Volksbank Köln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BLZ: 123 4948 29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KTO: 12345672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 Inh.: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Tel.: 0211 58 249993 8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E-Mail: info@domain.de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Internet: www.domain.de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axtA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Tel.: 0211 58 249993 8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E-Mail: info@domain.de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Internet: www.domain.de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Musterfirma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Inh.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Musterstraße 12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Musterfirma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Inh.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Musterstraße 12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Steuer-Nr.: 12345613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Po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Steuer-Nr.: 12345613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F6" w:rsidRDefault="007606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32" w:rsidRDefault="00436C32">
      <w:r>
        <w:separator/>
      </w:r>
    </w:p>
  </w:footnote>
  <w:footnote w:type="continuationSeparator" w:id="0">
    <w:p w:rsidR="00436C32" w:rsidRDefault="0043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F6" w:rsidRDefault="007606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AF143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2453005</wp:posOffset>
              </wp:positionH>
              <wp:positionV relativeFrom="paragraph">
                <wp:posOffset>198120</wp:posOffset>
              </wp:positionV>
              <wp:extent cx="3552825" cy="342900"/>
              <wp:effectExtent l="0" t="0" r="0" b="0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30"/>
                              <w:szCs w:val="30"/>
                            </w:rPr>
                            <w:t>Ihr Partner in Sachen Dienstleistungen!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93.15pt;margin-top:15.6pt;width:279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4etw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30"/>
                        <w:szCs w:val="30"/>
                      </w:rPr>
                      <w:t>Ihr Partner in Sachen Dienstleistungen!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-316230</wp:posOffset>
              </wp:positionV>
              <wp:extent cx="3552825" cy="742950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96"/>
                              <w:szCs w:val="40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96"/>
                        <w:szCs w:val="40"/>
                      </w:rPr>
                      <w:t>Firmenname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F6" w:rsidRDefault="007606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241EC"/>
    <w:rsid w:val="0008511A"/>
    <w:rsid w:val="000F74E7"/>
    <w:rsid w:val="0012520E"/>
    <w:rsid w:val="00141086"/>
    <w:rsid w:val="001728AC"/>
    <w:rsid w:val="00285A03"/>
    <w:rsid w:val="002B62BF"/>
    <w:rsid w:val="002D7912"/>
    <w:rsid w:val="002E2C4F"/>
    <w:rsid w:val="0032409B"/>
    <w:rsid w:val="00333430"/>
    <w:rsid w:val="0035235E"/>
    <w:rsid w:val="00380889"/>
    <w:rsid w:val="003F2AE6"/>
    <w:rsid w:val="004327EE"/>
    <w:rsid w:val="00436C32"/>
    <w:rsid w:val="00446282"/>
    <w:rsid w:val="00477DF4"/>
    <w:rsid w:val="005012A0"/>
    <w:rsid w:val="0055602D"/>
    <w:rsid w:val="00597324"/>
    <w:rsid w:val="005B7A4A"/>
    <w:rsid w:val="005F59D0"/>
    <w:rsid w:val="00651599"/>
    <w:rsid w:val="00672575"/>
    <w:rsid w:val="006B51DB"/>
    <w:rsid w:val="006E26B9"/>
    <w:rsid w:val="0070107D"/>
    <w:rsid w:val="00720662"/>
    <w:rsid w:val="007217A9"/>
    <w:rsid w:val="007606F6"/>
    <w:rsid w:val="00785452"/>
    <w:rsid w:val="007A37FC"/>
    <w:rsid w:val="007C1B13"/>
    <w:rsid w:val="008A0504"/>
    <w:rsid w:val="008A1B71"/>
    <w:rsid w:val="008B1BF1"/>
    <w:rsid w:val="008F70FB"/>
    <w:rsid w:val="009078E7"/>
    <w:rsid w:val="0094037A"/>
    <w:rsid w:val="00997A8F"/>
    <w:rsid w:val="009A1985"/>
    <w:rsid w:val="00A03A65"/>
    <w:rsid w:val="00A412A2"/>
    <w:rsid w:val="00AB612B"/>
    <w:rsid w:val="00AD26D2"/>
    <w:rsid w:val="00AF143B"/>
    <w:rsid w:val="00B1327A"/>
    <w:rsid w:val="00B45BB8"/>
    <w:rsid w:val="00B772EA"/>
    <w:rsid w:val="00BA7BE1"/>
    <w:rsid w:val="00BD64A5"/>
    <w:rsid w:val="00BF14AA"/>
    <w:rsid w:val="00C276F1"/>
    <w:rsid w:val="00CA33D4"/>
    <w:rsid w:val="00D13EC8"/>
    <w:rsid w:val="00DB2D21"/>
    <w:rsid w:val="00DE00C2"/>
    <w:rsid w:val="00EC5E49"/>
    <w:rsid w:val="00F05978"/>
    <w:rsid w:val="00F43956"/>
    <w:rsid w:val="00F94A5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domain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chnungen-muster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2015-10-27T13:17:00Z</dcterms:created>
  <dcterms:modified xsi:type="dcterms:W3CDTF">2015-10-27T13:17:00Z</dcterms:modified>
</cp:coreProperties>
</file>